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i/>
        </w:rPr>
      </w:pPr>
      <w:r>
        <mc:AlternateContent>
          <mc:Choice Requires="wps">
            <w:drawing>
              <wp:anchor distT="0" distB="0" distL="114300" distR="114300" simplePos="0" relativeHeight="1024" behindDoc="0" locked="0" layoutInCell="1" allowOverlap="1">
                <wp:simplePos x="0" y="0"/>
                <wp:positionH relativeFrom="column">
                  <wp:posOffset>342900</wp:posOffset>
                </wp:positionH>
                <wp:positionV relativeFrom="paragraph">
                  <wp:posOffset>342900</wp:posOffset>
                </wp:positionV>
                <wp:extent cx="6972935" cy="1406525"/>
                <wp:effectExtent l="0" t="0" r="0" b="0"/>
                <wp:wrapNone/>
                <wp:docPr id="1" name="Text Box 2"/>
                <wp:cNvGraphicFramePr/>
                <a:graphic xmlns:a="http://schemas.openxmlformats.org/drawingml/2006/main">
                  <a:graphicData uri="http://schemas.microsoft.com/office/word/2010/wordprocessingShape">
                    <wps:wsp>
                      <wps:cNvSpPr/>
                      <wps:spPr>
                        <a:xfrm>
                          <a:off x="0" y="0"/>
                          <a:ext cx="6972480" cy="1405800"/>
                        </a:xfrm>
                        <a:prstGeom prst="rect">
                          <a:avLst/>
                        </a:prstGeom>
                        <a:noFill/>
                        <a:ln>
                          <a:noFill/>
                        </a:ln>
                      </wps:spPr>
                      <wps:style>
                        <a:lnRef idx="0">
                          <a:srgbClr val="FFFFFF"/>
                        </a:lnRef>
                        <a:fillRef idx="0">
                          <a:srgbClr val="FFFFFF"/>
                        </a:fillRef>
                        <a:effectRef idx="0">
                          <a:srgbClr val="FFFFFF"/>
                        </a:effectRef>
                        <a:fontRef idx="minor"/>
                      </wps:style>
                      <wps:txbx>
                        <w:txbxContent>
                          <w:p>
                            <w:pPr>
                              <w:pStyle w:val="2"/>
                              <w:jc w:val="center"/>
                            </w:pPr>
                            <w:r>
                              <w:rPr>
                                <w:b w:val="0"/>
                                <w:color w:val="006699"/>
                                <w:sz w:val="72"/>
                                <w:u w:val="none"/>
                              </w:rPr>
                              <w:t xml:space="preserve">  </w:t>
                            </w:r>
                          </w:p>
                          <w:tbl>
                            <w:tblPr>
                              <w:tblStyle w:val="16"/>
                              <w:tblW w:w="10770" w:type="dxa"/>
                              <w:tblInd w:w="-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0" w:hRule="atLeast"/>
                              </w:trPr>
                              <w:tc>
                                <w:tcPr>
                                  <w:tcW w:w="1077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85"/>
                                    <w:widowControl/>
                                    <w:bidi w:val="0"/>
                                    <w:ind w:left="0" w:right="0" w:firstLine="1361"/>
                                    <w:jc w:val="both"/>
                                    <w:rPr>
                                      <w:sz w:val="20"/>
                                      <w:szCs w:val="20"/>
                                    </w:rPr>
                                  </w:pPr>
                                  <w:r>
                                    <w:rPr>
                                      <w:rFonts w:ascii="Arial" w:hAnsi="Arial" w:cs="Arial"/>
                                      <w:sz w:val="20"/>
                                      <w:szCs w:val="20"/>
                                    </w:rPr>
                                    <w:t>Wadsley Church is committed to safeguarding and promoting the welfare of children</w:t>
                                  </w:r>
                                </w:p>
                                <w:p>
                                  <w:pPr>
                                    <w:pStyle w:val="85"/>
                                    <w:widowControl/>
                                    <w:bidi w:val="0"/>
                                    <w:ind w:left="0" w:right="0" w:firstLine="1361"/>
                                    <w:jc w:val="both"/>
                                    <w:rPr>
                                      <w:sz w:val="20"/>
                                      <w:szCs w:val="20"/>
                                    </w:rPr>
                                  </w:pPr>
                                  <w:r>
                                    <w:rPr>
                                      <w:rFonts w:ascii="Arial" w:hAnsi="Arial" w:cs="Arial"/>
                                      <w:sz w:val="20"/>
                                      <w:szCs w:val="20"/>
                                    </w:rPr>
                                    <w:t>and young people and we expect all staff and volunteers to share this commitment.</w:t>
                                  </w:r>
                                </w:p>
                              </w:tc>
                            </w:tr>
                          </w:tbl>
                          <w:p>
                            <w:pPr>
                              <w:pStyle w:val="85"/>
                            </w:pPr>
                          </w:p>
                        </w:txbxContent>
                      </wps:txbx>
                      <wps:bodyPr>
                        <a:noAutofit/>
                      </wps:bodyPr>
                    </wps:wsp>
                  </a:graphicData>
                </a:graphic>
              </wp:anchor>
            </w:drawing>
          </mc:Choice>
          <mc:Fallback>
            <w:pict>
              <v:rect id="Text Box 2" o:spid="_x0000_s1026" o:spt="1" style="position:absolute;left:0pt;margin-left:27pt;margin-top:27pt;height:110.75pt;width:549.05pt;z-index:1024;mso-width-relative:page;mso-height-relative:page;" filled="f" stroked="f" coordsize="21600,21600" o:gfxdata="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">
                <v:fill on="f" focussize="0,0"/>
                <v:stroke on="f"/>
                <v:imagedata o:title=""/>
                <o:lock v:ext="edit" aspectratio="f"/>
                <v:textbox>
                  <w:txbxContent>
                    <w:p>
                      <w:pPr>
                        <w:pStyle w:val="2"/>
                        <w:jc w:val="center"/>
                      </w:pPr>
                      <w:r>
                        <w:rPr>
                          <w:b w:val="0"/>
                          <w:color w:val="006699"/>
                          <w:sz w:val="72"/>
                          <w:u w:val="none"/>
                        </w:rPr>
                        <w:t xml:space="preserve">  </w:t>
                      </w:r>
                    </w:p>
                    <w:tbl>
                      <w:tblPr>
                        <w:tblStyle w:val="16"/>
                        <w:tblW w:w="10770" w:type="dxa"/>
                        <w:tblInd w:w="-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0" w:hRule="atLeast"/>
                        </w:trPr>
                        <w:tc>
                          <w:tcPr>
                            <w:tcW w:w="1077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85"/>
                              <w:widowControl/>
                              <w:bidi w:val="0"/>
                              <w:ind w:left="0" w:right="0" w:firstLine="1361"/>
                              <w:jc w:val="both"/>
                              <w:rPr>
                                <w:sz w:val="20"/>
                                <w:szCs w:val="20"/>
                              </w:rPr>
                            </w:pPr>
                            <w:r>
                              <w:rPr>
                                <w:rFonts w:ascii="Arial" w:hAnsi="Arial" w:cs="Arial"/>
                                <w:sz w:val="20"/>
                                <w:szCs w:val="20"/>
                              </w:rPr>
                              <w:t>Wadsley Church is committed to safeguarding and promoting the welfare of children</w:t>
                            </w:r>
                          </w:p>
                          <w:p>
                            <w:pPr>
                              <w:pStyle w:val="85"/>
                              <w:widowControl/>
                              <w:bidi w:val="0"/>
                              <w:ind w:left="0" w:right="0" w:firstLine="1361"/>
                              <w:jc w:val="both"/>
                              <w:rPr>
                                <w:sz w:val="20"/>
                                <w:szCs w:val="20"/>
                              </w:rPr>
                            </w:pPr>
                            <w:r>
                              <w:rPr>
                                <w:rFonts w:ascii="Arial" w:hAnsi="Arial" w:cs="Arial"/>
                                <w:sz w:val="20"/>
                                <w:szCs w:val="20"/>
                              </w:rPr>
                              <w:t>and young people and we expect all staff and volunteers to share this commitment.</w:t>
                            </w:r>
                          </w:p>
                        </w:tc>
                      </w:tr>
                    </w:tbl>
                    <w:p>
                      <w:pPr>
                        <w:pStyle w:val="85"/>
                      </w:pPr>
                    </w:p>
                  </w:txbxContent>
                </v:textbox>
              </v:rect>
            </w:pict>
          </mc:Fallback>
        </mc:AlternateContent>
      </w:r>
      <w:r>
        <w:drawing>
          <wp:anchor distT="0" distB="0" distL="0" distR="0" simplePos="0" relativeHeight="1024" behindDoc="0" locked="0" layoutInCell="1" allowOverlap="1">
            <wp:simplePos x="0" y="0"/>
            <wp:positionH relativeFrom="page">
              <wp:posOffset>442595</wp:posOffset>
            </wp:positionH>
            <wp:positionV relativeFrom="page">
              <wp:posOffset>604520</wp:posOffset>
            </wp:positionV>
            <wp:extent cx="648970" cy="960120"/>
            <wp:effectExtent l="0" t="0" r="0" b="0"/>
            <wp:wrapSquare wrapText="largest"/>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7"/>
                    <a:stretch>
                      <a:fillRect/>
                    </a:stretch>
                  </pic:blipFill>
                  <pic:spPr>
                    <a:xfrm>
                      <a:off x="0" y="0"/>
                      <a:ext cx="648970" cy="960120"/>
                    </a:xfrm>
                    <a:prstGeom prst="rect">
                      <a:avLst/>
                    </a:prstGeom>
                  </pic:spPr>
                </pic:pic>
              </a:graphicData>
            </a:graphic>
          </wp:anchor>
        </w:drawing>
      </w: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r>
        <w:drawing>
          <wp:anchor distT="0" distB="5715" distL="0" distR="0" simplePos="0" relativeHeight="1024" behindDoc="0" locked="0" layoutInCell="1" allowOverlap="1">
            <wp:simplePos x="0" y="0"/>
            <wp:positionH relativeFrom="page">
              <wp:posOffset>6130925</wp:posOffset>
            </wp:positionH>
            <wp:positionV relativeFrom="page">
              <wp:posOffset>744220</wp:posOffset>
            </wp:positionV>
            <wp:extent cx="1017905" cy="699770"/>
            <wp:effectExtent l="0" t="0" r="0" b="0"/>
            <wp:wrapSquare wrapText="largest"/>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generated with very high confidence"/>
                    <pic:cNvPicPr>
                      <a:picLocks noChangeAspect="1" noChangeArrowheads="1"/>
                    </pic:cNvPicPr>
                  </pic:nvPicPr>
                  <pic:blipFill>
                    <a:blip r:embed="rId8"/>
                    <a:srcRect l="20632" t="29069" r="16950" b="25992"/>
                    <a:stretch>
                      <a:fillRect/>
                    </a:stretch>
                  </pic:blipFill>
                  <pic:spPr>
                    <a:xfrm>
                      <a:off x="0" y="0"/>
                      <a:ext cx="1017905" cy="699770"/>
                    </a:xfrm>
                    <a:prstGeom prst="rect">
                      <a:avLst/>
                    </a:prstGeom>
                  </pic:spPr>
                </pic:pic>
              </a:graphicData>
            </a:graphic>
          </wp:anchor>
        </w:drawing>
      </w: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r>
        <w:rPr>
          <w:rFonts w:ascii="Arial" w:hAnsi="Arial" w:cs="Arial"/>
          <w:b/>
          <w:i/>
        </w:rPr>
        <w:tab/>
      </w:r>
      <w:r>
        <w:rPr>
          <w:rFonts w:ascii="Arial" w:hAnsi="Arial" w:cs="Arial"/>
          <w:b/>
          <w:i/>
        </w:rPr>
        <w:t>PERSONAL DETAILS</w:t>
      </w:r>
    </w:p>
    <w:p>
      <w:pPr>
        <w:rPr>
          <w:rFonts w:ascii="Arial" w:hAnsi="Arial" w:cs="Arial"/>
          <w:b/>
          <w:i/>
        </w:rPr>
      </w:pPr>
    </w:p>
    <w:tbl>
      <w:tblPr>
        <w:tblStyle w:val="16"/>
        <w:tblW w:w="10008"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
      <w:tblGrid>
        <w:gridCol w:w="1951"/>
        <w:gridCol w:w="3183"/>
        <w:gridCol w:w="268"/>
        <w:gridCol w:w="2298"/>
        <w:gridCol w:w="23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Ex>
        <w:trPr>
          <w:trHeight w:val="530" w:hRule="atLeast"/>
          <w:jc w:val="center"/>
        </w:trPr>
        <w:tc>
          <w:tcPr>
            <w:tcW w:w="1951"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rPr>
            </w:pPr>
            <w:r>
              <w:rPr>
                <w:rFonts w:ascii="Arial" w:hAnsi="Arial" w:cs="Arial"/>
              </w:rPr>
              <w:t>Surname</w:t>
            </w:r>
          </w:p>
        </w:tc>
        <w:tc>
          <w:tcPr>
            <w:tcW w:w="3183"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rPr>
            </w:pPr>
          </w:p>
        </w:tc>
        <w:tc>
          <w:tcPr>
            <w:tcW w:w="268" w:type="dxa"/>
            <w:tcBorders>
              <w:left w:val="single" w:color="000000" w:sz="2" w:space="0"/>
              <w:right w:val="single" w:color="000000" w:sz="2" w:space="0"/>
              <w:insideV w:val="single" w:sz="2" w:space="0"/>
            </w:tcBorders>
            <w:shd w:val="clear" w:color="auto" w:fill="auto"/>
            <w:vAlign w:val="center"/>
          </w:tcPr>
          <w:p>
            <w:pPr>
              <w:rPr>
                <w:rFonts w:ascii="Arial" w:hAnsi="Arial" w:cs="Arial"/>
              </w:rPr>
            </w:pPr>
          </w:p>
        </w:tc>
        <w:tc>
          <w:tcPr>
            <w:tcW w:w="2298"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rPr>
            </w:pPr>
            <w:r>
              <w:rPr>
                <w:rFonts w:ascii="Arial" w:hAnsi="Arial" w:cs="Arial"/>
              </w:rPr>
              <w:t>Title</w:t>
            </w:r>
          </w:p>
        </w:tc>
        <w:tc>
          <w:tcPr>
            <w:tcW w:w="2308"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Ex>
        <w:trPr>
          <w:jc w:val="center"/>
        </w:trPr>
        <w:tc>
          <w:tcPr>
            <w:tcW w:w="1951" w:type="dxa"/>
            <w:tcBorders>
              <w:top w:val="single" w:color="000000" w:sz="2" w:space="0"/>
              <w:bottom w:val="single" w:color="000000" w:sz="2" w:space="0"/>
              <w:insideH w:val="single" w:sz="2" w:space="0"/>
            </w:tcBorders>
            <w:shd w:val="clear" w:color="auto" w:fill="auto"/>
            <w:vAlign w:val="center"/>
          </w:tcPr>
          <w:p>
            <w:pPr>
              <w:rPr>
                <w:rFonts w:ascii="Arial" w:hAnsi="Arial" w:cs="Arial"/>
                <w:sz w:val="14"/>
              </w:rPr>
            </w:pPr>
          </w:p>
        </w:tc>
        <w:tc>
          <w:tcPr>
            <w:tcW w:w="3183" w:type="dxa"/>
            <w:tcBorders>
              <w:top w:val="single" w:color="000000" w:sz="2" w:space="0"/>
              <w:bottom w:val="single" w:color="000000" w:sz="2" w:space="0"/>
              <w:insideH w:val="single" w:sz="2" w:space="0"/>
            </w:tcBorders>
            <w:shd w:val="clear" w:color="auto" w:fill="auto"/>
            <w:vAlign w:val="center"/>
          </w:tcPr>
          <w:p>
            <w:pPr>
              <w:rPr>
                <w:rFonts w:ascii="Arial" w:hAnsi="Arial" w:cs="Arial"/>
                <w:sz w:val="14"/>
              </w:rPr>
            </w:pPr>
          </w:p>
        </w:tc>
        <w:tc>
          <w:tcPr>
            <w:tcW w:w="268" w:type="dxa"/>
            <w:shd w:val="clear" w:color="auto" w:fill="auto"/>
            <w:vAlign w:val="center"/>
          </w:tcPr>
          <w:p>
            <w:pPr>
              <w:rPr>
                <w:rFonts w:ascii="Arial" w:hAnsi="Arial" w:cs="Arial"/>
                <w:sz w:val="14"/>
              </w:rPr>
            </w:pPr>
          </w:p>
        </w:tc>
        <w:tc>
          <w:tcPr>
            <w:tcW w:w="2298" w:type="dxa"/>
            <w:tcBorders>
              <w:top w:val="single" w:color="000000" w:sz="2" w:space="0"/>
              <w:bottom w:val="single" w:color="000000" w:sz="2" w:space="0"/>
              <w:insideH w:val="single" w:sz="2" w:space="0"/>
            </w:tcBorders>
            <w:shd w:val="clear" w:color="auto" w:fill="auto"/>
            <w:vAlign w:val="center"/>
          </w:tcPr>
          <w:p>
            <w:pPr>
              <w:rPr>
                <w:rFonts w:ascii="Arial" w:hAnsi="Arial" w:cs="Arial"/>
                <w:sz w:val="14"/>
              </w:rPr>
            </w:pPr>
          </w:p>
        </w:tc>
        <w:tc>
          <w:tcPr>
            <w:tcW w:w="2308" w:type="dxa"/>
            <w:tcBorders>
              <w:top w:val="single" w:color="000000" w:sz="2" w:space="0"/>
              <w:bottom w:val="single" w:color="000000" w:sz="2" w:space="0"/>
              <w:insideH w:val="single" w:sz="2" w:space="0"/>
            </w:tcBorders>
            <w:shd w:val="clear" w:color="auto" w:fill="auto"/>
          </w:tcPr>
          <w:p>
            <w:pPr>
              <w:rPr>
                <w:rFonts w:ascii="Arial" w:hAnsi="Arial" w:cs="Arial"/>
                <w:sz w:val="1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Ex>
        <w:trPr>
          <w:jc w:val="center"/>
        </w:trPr>
        <w:tc>
          <w:tcPr>
            <w:tcW w:w="1951"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rPr>
            </w:pPr>
            <w:r>
              <w:rPr>
                <w:rFonts w:ascii="Arial" w:hAnsi="Arial" w:cs="Arial"/>
              </w:rPr>
              <w:t>First Name(s)</w:t>
            </w:r>
          </w:p>
        </w:tc>
        <w:tc>
          <w:tcPr>
            <w:tcW w:w="3183"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rPr>
            </w:pPr>
          </w:p>
        </w:tc>
        <w:tc>
          <w:tcPr>
            <w:tcW w:w="268" w:type="dxa"/>
            <w:tcBorders>
              <w:left w:val="single" w:color="000000" w:sz="2" w:space="0"/>
              <w:right w:val="single" w:color="000000" w:sz="2" w:space="0"/>
              <w:insideV w:val="single" w:sz="2" w:space="0"/>
            </w:tcBorders>
            <w:shd w:val="clear" w:color="auto" w:fill="auto"/>
            <w:vAlign w:val="center"/>
          </w:tcPr>
          <w:p>
            <w:pPr>
              <w:rPr>
                <w:rFonts w:ascii="Arial" w:hAnsi="Arial" w:cs="Arial"/>
              </w:rPr>
            </w:pPr>
          </w:p>
        </w:tc>
        <w:tc>
          <w:tcPr>
            <w:tcW w:w="2298"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rPr>
            </w:pPr>
            <w:r>
              <w:rPr>
                <w:rFonts w:ascii="Arial" w:hAnsi="Arial" w:cs="Arial"/>
              </w:rPr>
              <w:t xml:space="preserve">Known as </w:t>
            </w:r>
          </w:p>
          <w:p>
            <w:pPr>
              <w:rPr>
                <w:rFonts w:ascii="Arial" w:hAnsi="Arial" w:cs="Arial"/>
              </w:rPr>
            </w:pPr>
            <w:r>
              <w:rPr>
                <w:rFonts w:ascii="Arial" w:hAnsi="Arial" w:cs="Arial"/>
              </w:rPr>
              <w:t>(if applicable)</w:t>
            </w:r>
          </w:p>
        </w:tc>
        <w:tc>
          <w:tcPr>
            <w:tcW w:w="2308"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Ex>
        <w:trPr>
          <w:jc w:val="center"/>
        </w:trPr>
        <w:tc>
          <w:tcPr>
            <w:tcW w:w="1951" w:type="dxa"/>
            <w:tcBorders>
              <w:top w:val="single" w:color="000000" w:sz="2" w:space="0"/>
              <w:bottom w:val="single" w:color="000000" w:sz="2" w:space="0"/>
              <w:insideH w:val="single" w:sz="2" w:space="0"/>
            </w:tcBorders>
            <w:shd w:val="clear" w:color="auto" w:fill="auto"/>
            <w:vAlign w:val="center"/>
          </w:tcPr>
          <w:p>
            <w:pPr>
              <w:rPr>
                <w:rFonts w:ascii="Arial" w:hAnsi="Arial" w:cs="Arial"/>
                <w:sz w:val="14"/>
              </w:rPr>
            </w:pPr>
          </w:p>
        </w:tc>
        <w:tc>
          <w:tcPr>
            <w:tcW w:w="3183" w:type="dxa"/>
            <w:tcBorders>
              <w:top w:val="single" w:color="000000" w:sz="2" w:space="0"/>
              <w:bottom w:val="single" w:color="000000" w:sz="2" w:space="0"/>
              <w:insideH w:val="single" w:sz="2" w:space="0"/>
            </w:tcBorders>
            <w:shd w:val="clear" w:color="auto" w:fill="auto"/>
            <w:vAlign w:val="center"/>
          </w:tcPr>
          <w:p>
            <w:pPr>
              <w:rPr>
                <w:rFonts w:ascii="Arial" w:hAnsi="Arial" w:cs="Arial"/>
                <w:sz w:val="14"/>
              </w:rPr>
            </w:pPr>
          </w:p>
        </w:tc>
        <w:tc>
          <w:tcPr>
            <w:tcW w:w="268" w:type="dxa"/>
            <w:shd w:val="clear" w:color="auto" w:fill="auto"/>
            <w:vAlign w:val="center"/>
          </w:tcPr>
          <w:p>
            <w:pPr>
              <w:rPr>
                <w:rFonts w:ascii="Arial" w:hAnsi="Arial" w:cs="Arial"/>
                <w:sz w:val="14"/>
              </w:rPr>
            </w:pPr>
          </w:p>
        </w:tc>
        <w:tc>
          <w:tcPr>
            <w:tcW w:w="2298" w:type="dxa"/>
            <w:tcBorders>
              <w:top w:val="single" w:color="000000" w:sz="2" w:space="0"/>
              <w:bottom w:val="single" w:color="000000" w:sz="4" w:space="0"/>
              <w:insideH w:val="single" w:sz="4" w:space="0"/>
            </w:tcBorders>
            <w:shd w:val="clear" w:color="auto" w:fill="auto"/>
            <w:vAlign w:val="center"/>
          </w:tcPr>
          <w:p>
            <w:pPr>
              <w:rPr>
                <w:rFonts w:ascii="Arial" w:hAnsi="Arial" w:cs="Arial"/>
                <w:sz w:val="14"/>
              </w:rPr>
            </w:pPr>
          </w:p>
        </w:tc>
        <w:tc>
          <w:tcPr>
            <w:tcW w:w="2308" w:type="dxa"/>
            <w:tcBorders>
              <w:top w:val="single" w:color="000000" w:sz="2" w:space="0"/>
              <w:bottom w:val="single" w:color="000000" w:sz="4" w:space="0"/>
              <w:insideH w:val="single" w:sz="4" w:space="0"/>
            </w:tcBorders>
            <w:shd w:val="clear" w:color="auto" w:fill="auto"/>
          </w:tcPr>
          <w:p>
            <w:pPr>
              <w:rPr>
                <w:rFonts w:ascii="Arial" w:hAnsi="Arial" w:cs="Arial"/>
                <w:sz w:val="1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Ex>
        <w:trPr>
          <w:trHeight w:val="544" w:hRule="atLeast"/>
          <w:jc w:val="center"/>
        </w:trPr>
        <w:tc>
          <w:tcPr>
            <w:tcW w:w="1951"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rPr>
            </w:pPr>
            <w:r>
              <w:rPr>
                <w:rFonts w:ascii="Arial" w:hAnsi="Arial" w:cs="Arial"/>
              </w:rPr>
              <w:t>Any other previous names</w:t>
            </w:r>
          </w:p>
        </w:tc>
        <w:tc>
          <w:tcPr>
            <w:tcW w:w="3183"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rPr>
            </w:pPr>
          </w:p>
        </w:tc>
        <w:tc>
          <w:tcPr>
            <w:tcW w:w="268" w:type="dxa"/>
            <w:tcBorders>
              <w:left w:val="single" w:color="000000" w:sz="2" w:space="0"/>
              <w:right w:val="single" w:color="000000" w:sz="4" w:space="0"/>
              <w:insideV w:val="single" w:sz="4" w:space="0"/>
            </w:tcBorders>
            <w:shd w:val="clear" w:color="auto" w:fill="auto"/>
            <w:vAlign w:val="center"/>
          </w:tcPr>
          <w:p>
            <w:pPr>
              <w:rPr>
                <w:rFonts w:ascii="Arial" w:hAnsi="Arial" w:cs="Arial"/>
              </w:rPr>
            </w:pPr>
          </w:p>
        </w:tc>
        <w:tc>
          <w:tcPr>
            <w:tcW w:w="229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Arial" w:hAnsi="Arial" w:cs="Arial"/>
              </w:rPr>
            </w:pPr>
            <w:r>
              <w:rPr>
                <w:rFonts w:ascii="Arial" w:hAnsi="Arial" w:cs="Arial"/>
              </w:rPr>
              <w:t>Religious Denomination/Faith</w:t>
            </w:r>
          </w:p>
        </w:tc>
        <w:tc>
          <w:tcPr>
            <w:tcW w:w="230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rPr>
                <w:rFonts w:ascii="Arial" w:hAnsi="Arial" w:cs="Arial"/>
              </w:rPr>
            </w:pPr>
          </w:p>
        </w:tc>
      </w:tr>
    </w:tbl>
    <w:p>
      <w:pPr>
        <w:rPr>
          <w:rFonts w:ascii="Arial" w:hAnsi="Arial" w:cs="Arial"/>
        </w:rPr>
      </w:pPr>
    </w:p>
    <w:tbl>
      <w:tblPr>
        <w:tblStyle w:val="17"/>
        <w:tblW w:w="99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9999" w:type="dxa"/>
            <w:shd w:val="clear" w:color="auto" w:fill="auto"/>
            <w:vAlign w:val="center"/>
          </w:tcPr>
          <w:p>
            <w:pPr>
              <w:jc w:val="center"/>
              <w:rPr>
                <w:rFonts w:ascii="Arial" w:hAnsi="Arial" w:cs="Arial"/>
                <w:b/>
              </w:rPr>
            </w:pPr>
            <w:r>
              <w:rPr>
                <w:rFonts w:ascii="Arial" w:hAnsi="Arial" w:cs="Arial"/>
                <w:b/>
              </w:rPr>
              <w:t>Current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9999" w:type="dxa"/>
            <w:shd w:val="clear" w:color="auto" w:fill="auto"/>
          </w:tcPr>
          <w:p>
            <w:pPr>
              <w:spacing w:line="480" w:lineRule="auto"/>
              <w:jc w:val="both"/>
            </w:pPr>
            <w:r>
              <w:fldChar w:fldCharType="begin">
                <w:ffData>
                  <w:name w:val="Text187"/>
                  <w:enabled/>
                  <w:calcOnExit w:val="0"/>
                  <w:textInput/>
                </w:ffData>
              </w:fldChar>
            </w:r>
            <w:r>
              <w:rPr>
                <w:rFonts w:ascii="Arial" w:hAnsi="Arial" w:cs="Arial"/>
              </w:rPr>
              <w:instrText xml:space="preserve">FORMTEXT</w:instrText>
            </w:r>
            <w:r>
              <w:rPr>
                <w:rFonts w:ascii="Arial" w:hAnsi="Arial" w:cs="Arial"/>
              </w:rPr>
              <w:fldChar w:fldCharType="separate"/>
            </w:r>
            <w:bookmarkStart w:id="0" w:name="Text187"/>
            <w:bookmarkEnd w:id="0"/>
            <w:r>
              <w:rPr>
                <w:rFonts w:ascii="Arial" w:hAnsi="Arial" w:cs="Arial"/>
              </w:rPr>
              <w:t>     </w:t>
            </w:r>
            <w:bookmarkStart w:id="1" w:name="Text187"/>
            <w:bookmarkEnd w:id="1"/>
            <w:r>
              <w:rPr>
                <w:rFonts w:ascii="Arial" w:hAnsi="Arial" w:cs="Arial"/>
              </w:rPr>
              <w:fldChar w:fldCharType="end"/>
            </w:r>
          </w:p>
          <w:p>
            <w:pPr>
              <w:rPr>
                <w:rFonts w:ascii="Arial" w:hAnsi="Arial" w:cs="Arial"/>
              </w:rPr>
            </w:pPr>
          </w:p>
        </w:tc>
      </w:tr>
    </w:tbl>
    <w:p>
      <w:pPr>
        <w:rPr>
          <w:rFonts w:ascii="Arial" w:hAnsi="Arial" w:cs="Arial"/>
        </w:rPr>
      </w:pPr>
    </w:p>
    <w:p>
      <w:pPr>
        <w:tabs>
          <w:tab w:val="left" w:pos="0"/>
        </w:tabs>
      </w:pPr>
      <w:r>
        <w:rPr>
          <w:rFonts w:ascii="Arial" w:hAnsi="Arial" w:cs="Arial"/>
        </w:rPr>
        <w:tab/>
      </w:r>
      <w:r>
        <w:rPr>
          <w:rFonts w:ascii="Arial" w:hAnsi="Arial" w:cs="Arial"/>
        </w:rPr>
        <w:t xml:space="preserve">If you have lived at this address for less than 5 years, please list all other addresses at which you </w:t>
      </w:r>
    </w:p>
    <w:p>
      <w:pPr>
        <w:tabs>
          <w:tab w:val="left" w:pos="0"/>
        </w:tabs>
      </w:pPr>
      <w:r>
        <w:rPr>
          <w:rFonts w:ascii="Arial" w:hAnsi="Arial" w:cs="Arial"/>
        </w:rPr>
        <w:tab/>
      </w:r>
      <w:r>
        <w:rPr>
          <w:rFonts w:ascii="Arial" w:hAnsi="Arial" w:cs="Arial"/>
        </w:rPr>
        <w:t>have lived during this period with dates:</w:t>
      </w:r>
    </w:p>
    <w:tbl>
      <w:tblPr>
        <w:tblStyle w:val="16"/>
        <w:tblW w:w="100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48"/>
        <w:gridCol w:w="2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jc w:val="center"/>
        </w:trPr>
        <w:tc>
          <w:tcPr>
            <w:tcW w:w="784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Previous Addresses</w:t>
            </w:r>
          </w:p>
        </w:tc>
        <w:tc>
          <w:tcPr>
            <w:tcW w:w="224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Dates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64" w:hRule="exact"/>
          <w:jc w:val="center"/>
        </w:trPr>
        <w:tc>
          <w:tcPr>
            <w:tcW w:w="784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both"/>
            </w:pPr>
            <w:r>
              <w:fldChar w:fldCharType="begin">
                <w:ffData>
                  <w:name w:val="__Fieldmark__118_51492649"/>
                  <w:enabled/>
                  <w:calcOnExit w:val="0"/>
                  <w:textInput/>
                </w:ffData>
              </w:fldChar>
            </w:r>
            <w:r>
              <w:rPr>
                <w:rFonts w:ascii="Arial" w:hAnsi="Arial" w:cs="Arial"/>
              </w:rPr>
              <w:instrText xml:space="preserve">FORMTEXT</w:instrText>
            </w:r>
            <w:r>
              <w:rPr>
                <w:rFonts w:ascii="Arial" w:hAnsi="Arial" w:cs="Arial"/>
              </w:rPr>
              <w:fldChar w:fldCharType="separate"/>
            </w:r>
            <w:bookmarkStart w:id="2" w:name="__Fieldmark__118_51492649"/>
            <w:bookmarkEnd w:id="2"/>
            <w:bookmarkStart w:id="3" w:name="Text1871"/>
            <w:r>
              <w:rPr>
                <w:rFonts w:ascii="Arial" w:hAnsi="Arial" w:cs="Arial"/>
              </w:rPr>
              <w:t>     </w:t>
            </w:r>
            <w:bookmarkStart w:id="4" w:name="__Fieldmark__118_51492649"/>
            <w:bookmarkEnd w:id="4"/>
            <w:r>
              <w:rPr>
                <w:rFonts w:ascii="Arial" w:hAnsi="Arial" w:cs="Arial"/>
              </w:rPr>
              <w:fldChar w:fldCharType="end"/>
            </w:r>
            <w:bookmarkEnd w:id="3"/>
          </w:p>
          <w:p>
            <w:pPr>
              <w:jc w:val="both"/>
              <w:rPr>
                <w:rFonts w:ascii="Arial" w:hAnsi="Arial" w:cs="Arial"/>
              </w:rPr>
            </w:pPr>
          </w:p>
        </w:tc>
        <w:tc>
          <w:tcPr>
            <w:tcW w:w="224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both"/>
            </w:pPr>
            <w:r>
              <w:fldChar w:fldCharType="begin">
                <w:ffData>
                  <w:name w:val="Text188"/>
                  <w:enabled/>
                  <w:calcOnExit w:val="0"/>
                  <w:textInput/>
                </w:ffData>
              </w:fldChar>
            </w:r>
            <w:r>
              <w:rPr>
                <w:rFonts w:ascii="Arial" w:hAnsi="Arial" w:cs="Arial"/>
              </w:rPr>
              <w:instrText xml:space="preserve">FORMTEXT</w:instrText>
            </w:r>
            <w:r>
              <w:rPr>
                <w:rFonts w:ascii="Arial" w:hAnsi="Arial" w:cs="Arial"/>
              </w:rPr>
              <w:fldChar w:fldCharType="separate"/>
            </w:r>
            <w:bookmarkStart w:id="5" w:name="Text188"/>
            <w:bookmarkEnd w:id="5"/>
            <w:bookmarkStart w:id="6" w:name="Text1881"/>
            <w:r>
              <w:rPr>
                <w:rFonts w:ascii="Arial" w:hAnsi="Arial" w:cs="Arial"/>
              </w:rPr>
              <w:t>     </w:t>
            </w:r>
            <w:bookmarkStart w:id="7" w:name="Text188"/>
            <w:bookmarkEnd w:id="7"/>
            <w:r>
              <w:rPr>
                <w:rFonts w:ascii="Arial" w:hAnsi="Arial" w:cs="Arial"/>
              </w:rPr>
              <w:fldChar w:fldCharType="end"/>
            </w:r>
            <w:bookmarkEnd w:id="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64" w:hRule="exact"/>
          <w:jc w:val="center"/>
        </w:trPr>
        <w:tc>
          <w:tcPr>
            <w:tcW w:w="784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both"/>
            </w:pPr>
            <w:r>
              <w:fldChar w:fldCharType="begin">
                <w:ffData>
                  <w:name w:val="Text189"/>
                  <w:enabled/>
                  <w:calcOnExit w:val="0"/>
                  <w:textInput/>
                </w:ffData>
              </w:fldChar>
            </w:r>
            <w:r>
              <w:rPr>
                <w:rFonts w:ascii="Arial" w:hAnsi="Arial" w:cs="Arial"/>
              </w:rPr>
              <w:instrText xml:space="preserve">FORMTEXT</w:instrText>
            </w:r>
            <w:r>
              <w:rPr>
                <w:rFonts w:ascii="Arial" w:hAnsi="Arial" w:cs="Arial"/>
              </w:rPr>
              <w:fldChar w:fldCharType="separate"/>
            </w:r>
            <w:bookmarkStart w:id="8" w:name="Text189"/>
            <w:bookmarkEnd w:id="8"/>
            <w:bookmarkStart w:id="9" w:name="Text1891"/>
            <w:r>
              <w:rPr>
                <w:rFonts w:ascii="Arial" w:hAnsi="Arial" w:cs="Arial"/>
              </w:rPr>
              <w:t>     </w:t>
            </w:r>
            <w:bookmarkStart w:id="10" w:name="Text189"/>
            <w:bookmarkEnd w:id="10"/>
            <w:r>
              <w:rPr>
                <w:rFonts w:ascii="Arial" w:hAnsi="Arial" w:cs="Arial"/>
              </w:rPr>
              <w:fldChar w:fldCharType="end"/>
            </w:r>
            <w:bookmarkEnd w:id="9"/>
          </w:p>
          <w:p>
            <w:pPr>
              <w:jc w:val="both"/>
              <w:rPr>
                <w:rFonts w:ascii="Arial" w:hAnsi="Arial" w:cs="Arial"/>
              </w:rPr>
            </w:pPr>
          </w:p>
        </w:tc>
        <w:tc>
          <w:tcPr>
            <w:tcW w:w="224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both"/>
            </w:pPr>
            <w:r>
              <w:fldChar w:fldCharType="begin">
                <w:ffData>
                  <w:name w:val="Text190"/>
                  <w:enabled/>
                  <w:calcOnExit w:val="0"/>
                  <w:textInput/>
                </w:ffData>
              </w:fldChar>
            </w:r>
            <w:r>
              <w:rPr>
                <w:rFonts w:ascii="Arial" w:hAnsi="Arial" w:cs="Arial"/>
              </w:rPr>
              <w:instrText xml:space="preserve">FORMTEXT</w:instrText>
            </w:r>
            <w:r>
              <w:rPr>
                <w:rFonts w:ascii="Arial" w:hAnsi="Arial" w:cs="Arial"/>
              </w:rPr>
              <w:fldChar w:fldCharType="separate"/>
            </w:r>
            <w:bookmarkStart w:id="11" w:name="Text190"/>
            <w:bookmarkEnd w:id="11"/>
            <w:bookmarkStart w:id="12" w:name="Text1901"/>
            <w:r>
              <w:rPr>
                <w:rFonts w:ascii="Arial" w:hAnsi="Arial" w:cs="Arial"/>
              </w:rPr>
              <w:t>     </w:t>
            </w:r>
            <w:bookmarkStart w:id="13" w:name="Text190"/>
            <w:bookmarkEnd w:id="13"/>
            <w:r>
              <w:rPr>
                <w:rFonts w:ascii="Arial" w:hAnsi="Arial" w:cs="Arial"/>
              </w:rPr>
              <w:fldChar w:fldCharType="end"/>
            </w:r>
            <w:bookmarkEnd w:id="12"/>
          </w:p>
        </w:tc>
      </w:tr>
    </w:tbl>
    <w:p>
      <w:pPr>
        <w:ind w:left="360" w:firstLine="0"/>
        <w:rPr>
          <w:rFonts w:ascii="Arial" w:hAnsi="Arial" w:cs="Arial"/>
          <w:b/>
          <w:i/>
        </w:rPr>
      </w:pPr>
    </w:p>
    <w:tbl>
      <w:tblPr>
        <w:tblStyle w:val="16"/>
        <w:tblW w:w="10034"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
      <w:tblGrid>
        <w:gridCol w:w="4822"/>
        <w:gridCol w:w="1791"/>
        <w:gridCol w:w="1791"/>
        <w:gridCol w:w="16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Ex>
        <w:trPr>
          <w:trHeight w:val="481" w:hRule="atLeast"/>
          <w:jc w:val="center"/>
        </w:trPr>
        <w:tc>
          <w:tcPr>
            <w:tcW w:w="4822"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vAlign w:val="center"/>
          </w:tcPr>
          <w:p>
            <w:r>
              <w:rPr>
                <w:rFonts w:ascii="Arial" w:hAnsi="Arial" w:cs="Arial"/>
              </w:rPr>
              <w:t>Telephone No(s)</w:t>
            </w:r>
          </w:p>
        </w:tc>
        <w:tc>
          <w:tcPr>
            <w:tcW w:w="5212" w:type="dxa"/>
            <w:gridSpan w:val="3"/>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Ex>
        <w:trPr>
          <w:trHeight w:val="255" w:hRule="atLeast"/>
          <w:jc w:val="center"/>
        </w:trPr>
        <w:tc>
          <w:tcPr>
            <w:tcW w:w="4822" w:type="dxa"/>
            <w:tcBorders>
              <w:top w:val="single" w:color="000000" w:sz="2" w:space="0"/>
              <w:bottom w:val="single" w:color="000000" w:sz="2" w:space="0"/>
              <w:insideH w:val="single" w:sz="2" w:space="0"/>
            </w:tcBorders>
            <w:shd w:val="clear" w:color="auto" w:fill="auto"/>
            <w:vAlign w:val="center"/>
          </w:tcPr>
          <w:p>
            <w:pPr>
              <w:rPr>
                <w:rFonts w:ascii="Arial" w:hAnsi="Arial" w:cs="Arial"/>
                <w:sz w:val="8"/>
                <w:szCs w:val="8"/>
              </w:rPr>
            </w:pPr>
          </w:p>
        </w:tc>
        <w:tc>
          <w:tcPr>
            <w:tcW w:w="5212" w:type="dxa"/>
            <w:gridSpan w:val="3"/>
            <w:tcBorders>
              <w:top w:val="single" w:color="000000" w:sz="2" w:space="0"/>
              <w:bottom w:val="single" w:color="000000" w:sz="2" w:space="0"/>
              <w:insideH w:val="single" w:sz="2" w:space="0"/>
            </w:tcBorders>
            <w:shd w:val="clear" w:color="auto" w:fill="auto"/>
          </w:tcPr>
          <w:p>
            <w:pPr>
              <w:rPr>
                <w:rFonts w:ascii="Arial" w:hAnsi="Arial" w:cs="Arial"/>
                <w:sz w:val="8"/>
                <w:szCs w:val="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Ex>
        <w:trPr>
          <w:trHeight w:val="81" w:hRule="atLeast"/>
          <w:jc w:val="center"/>
        </w:trPr>
        <w:tc>
          <w:tcPr>
            <w:tcW w:w="4822" w:type="dxa"/>
            <w:tcBorders>
              <w:top w:val="single" w:color="000000" w:sz="2" w:space="0"/>
              <w:bottom w:val="single" w:color="000000" w:sz="2" w:space="0"/>
              <w:insideH w:val="single" w:sz="2" w:space="0"/>
            </w:tcBorders>
            <w:shd w:val="clear" w:color="auto" w:fill="auto"/>
            <w:vAlign w:val="center"/>
          </w:tcPr>
          <w:p>
            <w:pPr>
              <w:rPr>
                <w:rFonts w:ascii="Arial" w:hAnsi="Arial" w:cs="Arial"/>
                <w:sz w:val="8"/>
              </w:rPr>
            </w:pPr>
          </w:p>
        </w:tc>
        <w:tc>
          <w:tcPr>
            <w:tcW w:w="5212" w:type="dxa"/>
            <w:gridSpan w:val="3"/>
            <w:tcBorders>
              <w:top w:val="single" w:color="000000" w:sz="2" w:space="0"/>
              <w:bottom w:val="single" w:color="000000" w:sz="2" w:space="0"/>
              <w:insideH w:val="single" w:sz="2" w:space="0"/>
            </w:tcBorders>
            <w:shd w:val="clear" w:color="auto" w:fill="auto"/>
          </w:tcPr>
          <w:p>
            <w:pPr>
              <w:rPr>
                <w:rFonts w:ascii="Arial" w:hAnsi="Arial" w:cs="Arial"/>
                <w:sz w:val="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Ex>
        <w:trPr>
          <w:trHeight w:val="81" w:hRule="atLeast"/>
          <w:jc w:val="center"/>
        </w:trPr>
        <w:tc>
          <w:tcPr>
            <w:tcW w:w="4822" w:type="dxa"/>
            <w:tcBorders>
              <w:top w:val="single" w:color="000000" w:sz="2" w:space="0"/>
              <w:bottom w:val="single" w:color="000000" w:sz="2" w:space="0"/>
              <w:insideH w:val="single" w:sz="2" w:space="0"/>
            </w:tcBorders>
            <w:shd w:val="clear" w:color="auto" w:fill="auto"/>
            <w:vAlign w:val="center"/>
          </w:tcPr>
          <w:p>
            <w:pPr>
              <w:rPr>
                <w:rFonts w:ascii="Arial" w:hAnsi="Arial" w:cs="Arial"/>
                <w:sz w:val="8"/>
                <w:szCs w:val="8"/>
              </w:rPr>
            </w:pPr>
          </w:p>
        </w:tc>
        <w:tc>
          <w:tcPr>
            <w:tcW w:w="5212" w:type="dxa"/>
            <w:gridSpan w:val="3"/>
            <w:tcBorders>
              <w:top w:val="single" w:color="000000" w:sz="2" w:space="0"/>
              <w:bottom w:val="single" w:color="000000" w:sz="2" w:space="0"/>
              <w:insideH w:val="single" w:sz="2" w:space="0"/>
            </w:tcBorders>
            <w:shd w:val="clear" w:color="auto" w:fill="auto"/>
          </w:tcPr>
          <w:p>
            <w:pPr>
              <w:rPr>
                <w:rFonts w:ascii="Arial" w:hAnsi="Arial" w:cs="Arial"/>
                <w:sz w:val="8"/>
                <w:szCs w:val="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Ex>
        <w:trPr>
          <w:trHeight w:val="475" w:hRule="atLeast"/>
          <w:jc w:val="center"/>
        </w:trPr>
        <w:tc>
          <w:tcPr>
            <w:tcW w:w="4822"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rPr>
            </w:pPr>
            <w:r>
              <w:rPr>
                <w:rFonts w:ascii="Arial" w:hAnsi="Arial" w:cs="Arial"/>
              </w:rPr>
              <w:t>Email Address</w:t>
            </w:r>
          </w:p>
        </w:tc>
        <w:tc>
          <w:tcPr>
            <w:tcW w:w="5212" w:type="dxa"/>
            <w:gridSpan w:val="3"/>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Ex>
        <w:trPr>
          <w:trHeight w:val="81" w:hRule="atLeast"/>
          <w:jc w:val="center"/>
        </w:trPr>
        <w:tc>
          <w:tcPr>
            <w:tcW w:w="4822" w:type="dxa"/>
            <w:tcBorders>
              <w:top w:val="single" w:color="000000" w:sz="2" w:space="0"/>
              <w:bottom w:val="single" w:color="000000" w:sz="2" w:space="0"/>
              <w:insideH w:val="single" w:sz="2" w:space="0"/>
            </w:tcBorders>
            <w:shd w:val="clear" w:color="auto" w:fill="auto"/>
          </w:tcPr>
          <w:p>
            <w:pPr>
              <w:rPr>
                <w:rFonts w:ascii="Arial" w:hAnsi="Arial" w:cs="Arial"/>
                <w:sz w:val="8"/>
                <w:szCs w:val="8"/>
              </w:rPr>
            </w:pPr>
          </w:p>
        </w:tc>
        <w:tc>
          <w:tcPr>
            <w:tcW w:w="5212" w:type="dxa"/>
            <w:gridSpan w:val="3"/>
            <w:tcBorders>
              <w:top w:val="single" w:color="000000" w:sz="2" w:space="0"/>
              <w:bottom w:val="single" w:color="000000" w:sz="2" w:space="0"/>
              <w:insideH w:val="single" w:sz="2" w:space="0"/>
            </w:tcBorders>
            <w:shd w:val="clear" w:color="auto" w:fill="auto"/>
          </w:tcPr>
          <w:p>
            <w:pPr>
              <w:rPr>
                <w:rFonts w:ascii="Arial" w:hAnsi="Arial" w:cs="Arial"/>
                <w:sz w:val="8"/>
                <w:szCs w:val="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Ex>
        <w:trPr>
          <w:trHeight w:val="475" w:hRule="atLeast"/>
          <w:jc w:val="center"/>
        </w:trPr>
        <w:tc>
          <w:tcPr>
            <w:tcW w:w="4822"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rPr>
            </w:pPr>
            <w:r>
              <w:rPr>
                <w:rFonts w:ascii="Arial" w:hAnsi="Arial" w:cs="Arial"/>
              </w:rPr>
              <w:t>National Insurance Number</w:t>
            </w:r>
          </w:p>
        </w:tc>
        <w:tc>
          <w:tcPr>
            <w:tcW w:w="5212" w:type="dxa"/>
            <w:gridSpan w:val="3"/>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Ex>
        <w:trPr>
          <w:trHeight w:val="86" w:hRule="atLeast"/>
          <w:jc w:val="center"/>
        </w:trPr>
        <w:tc>
          <w:tcPr>
            <w:tcW w:w="4822" w:type="dxa"/>
            <w:tcBorders>
              <w:top w:val="single" w:color="000000" w:sz="2" w:space="0"/>
              <w:bottom w:val="single" w:color="000000" w:sz="2" w:space="0"/>
              <w:insideH w:val="single" w:sz="2" w:space="0"/>
            </w:tcBorders>
            <w:shd w:val="clear" w:color="auto" w:fill="auto"/>
            <w:vAlign w:val="center"/>
          </w:tcPr>
          <w:p>
            <w:pPr>
              <w:rPr>
                <w:rFonts w:ascii="Arial" w:hAnsi="Arial" w:cs="Arial"/>
                <w:sz w:val="8"/>
                <w:szCs w:val="8"/>
              </w:rPr>
            </w:pPr>
          </w:p>
        </w:tc>
        <w:tc>
          <w:tcPr>
            <w:tcW w:w="5212" w:type="dxa"/>
            <w:gridSpan w:val="3"/>
            <w:tcBorders>
              <w:top w:val="single" w:color="000000" w:sz="2" w:space="0"/>
              <w:bottom w:val="single" w:color="000000" w:sz="2" w:space="0"/>
              <w:insideH w:val="single" w:sz="2" w:space="0"/>
            </w:tcBorders>
            <w:shd w:val="clear" w:color="auto" w:fill="auto"/>
            <w:vAlign w:val="center"/>
          </w:tcPr>
          <w:p>
            <w:pPr>
              <w:rPr>
                <w:rFonts w:ascii="Arial" w:hAnsi="Arial" w:cs="Arial"/>
                <w:sz w:val="8"/>
                <w:szCs w:val="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Ex>
        <w:trPr>
          <w:trHeight w:val="63" w:hRule="atLeast"/>
          <w:jc w:val="center"/>
        </w:trPr>
        <w:tc>
          <w:tcPr>
            <w:tcW w:w="4822" w:type="dxa"/>
            <w:tcBorders>
              <w:top w:val="single" w:color="000000" w:sz="2" w:space="0"/>
              <w:left w:val="single" w:color="000000" w:sz="2" w:space="0"/>
              <w:bottom w:val="single" w:color="000000" w:sz="2" w:space="0"/>
              <w:insideH w:val="single" w:sz="2" w:space="0"/>
            </w:tcBorders>
            <w:shd w:val="clear" w:color="auto" w:fill="auto"/>
            <w:vAlign w:val="center"/>
          </w:tcPr>
          <w:p>
            <w:pPr>
              <w:rPr>
                <w:rFonts w:ascii="Arial" w:hAnsi="Arial" w:cs="Arial"/>
                <w:sz w:val="8"/>
                <w:szCs w:val="8"/>
              </w:rPr>
            </w:pPr>
          </w:p>
        </w:tc>
        <w:tc>
          <w:tcPr>
            <w:tcW w:w="5212" w:type="dxa"/>
            <w:gridSpan w:val="3"/>
            <w:tcBorders>
              <w:top w:val="single" w:color="000000" w:sz="2"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sz w:val="8"/>
                <w:szCs w:val="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Ex>
        <w:trPr>
          <w:trHeight w:val="475" w:hRule="atLeast"/>
          <w:jc w:val="center"/>
        </w:trPr>
        <w:tc>
          <w:tcPr>
            <w:tcW w:w="4822"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rPr>
            </w:pPr>
            <w:r>
              <w:rPr>
                <w:rFonts w:ascii="Arial" w:hAnsi="Arial" w:cs="Arial"/>
              </w:rPr>
              <w:t>Enhanced DBS Number</w:t>
            </w:r>
          </w:p>
        </w:tc>
        <w:tc>
          <w:tcPr>
            <w:tcW w:w="1791" w:type="dxa"/>
            <w:tcBorders>
              <w:top w:val="single" w:color="000000" w:sz="2" w:space="0"/>
              <w:left w:val="single" w:color="000000" w:sz="2" w:space="0"/>
              <w:bottom w:val="single" w:color="000000" w:sz="2" w:space="0"/>
              <w:right w:val="single" w:color="000000" w:sz="4" w:space="0"/>
              <w:insideH w:val="single" w:sz="2" w:space="0"/>
              <w:insideV w:val="single" w:sz="4" w:space="0"/>
            </w:tcBorders>
            <w:shd w:val="clear" w:color="auto" w:fill="auto"/>
            <w:vAlign w:val="center"/>
          </w:tcPr>
          <w:p>
            <w:pPr>
              <w:rPr>
                <w:rFonts w:ascii="Arial" w:hAnsi="Arial" w:cs="Arial"/>
              </w:rPr>
            </w:pPr>
          </w:p>
        </w:tc>
        <w:tc>
          <w:tcPr>
            <w:tcW w:w="1791" w:type="dxa"/>
            <w:tcBorders>
              <w:top w:val="single" w:color="000000" w:sz="2" w:space="0"/>
              <w:left w:val="single" w:color="000000" w:sz="4"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rPr>
            </w:pPr>
            <w:r>
              <w:rPr>
                <w:rFonts w:ascii="Arial" w:hAnsi="Arial" w:cs="Arial"/>
              </w:rPr>
              <w:t xml:space="preserve">DBS Issue Date </w:t>
            </w:r>
          </w:p>
        </w:tc>
        <w:tc>
          <w:tcPr>
            <w:tcW w:w="1630" w:type="dxa"/>
            <w:tcBorders>
              <w:top w:val="single" w:color="000000" w:sz="2" w:space="0"/>
              <w:left w:val="single" w:color="000000" w:sz="4"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5" w:type="dxa"/>
            <w:bottom w:w="0" w:type="dxa"/>
            <w:right w:w="108" w:type="dxa"/>
          </w:tblCellMar>
        </w:tblPrEx>
        <w:trPr>
          <w:trHeight w:val="81" w:hRule="atLeast"/>
          <w:jc w:val="center"/>
        </w:trPr>
        <w:tc>
          <w:tcPr>
            <w:tcW w:w="4822" w:type="dxa"/>
            <w:tcBorders>
              <w:top w:val="single" w:color="000000" w:sz="2" w:space="0"/>
              <w:bottom w:val="single" w:color="000000" w:sz="2" w:space="0"/>
              <w:insideH w:val="single" w:sz="2" w:space="0"/>
            </w:tcBorders>
            <w:shd w:val="clear" w:color="auto" w:fill="auto"/>
            <w:vAlign w:val="center"/>
          </w:tcPr>
          <w:p>
            <w:pPr>
              <w:rPr>
                <w:rFonts w:ascii="Arial" w:hAnsi="Arial" w:cs="Arial"/>
                <w:sz w:val="8"/>
                <w:szCs w:val="8"/>
              </w:rPr>
            </w:pPr>
          </w:p>
        </w:tc>
        <w:tc>
          <w:tcPr>
            <w:tcW w:w="5212" w:type="dxa"/>
            <w:gridSpan w:val="3"/>
            <w:tcBorders>
              <w:top w:val="single" w:color="000000" w:sz="2" w:space="0"/>
              <w:bottom w:val="single" w:color="000000" w:sz="2" w:space="0"/>
              <w:insideH w:val="single" w:sz="2" w:space="0"/>
            </w:tcBorders>
            <w:shd w:val="clear" w:color="auto" w:fill="auto"/>
            <w:vAlign w:val="center"/>
          </w:tcPr>
          <w:p>
            <w:pPr>
              <w:rPr>
                <w:rFonts w:ascii="Arial" w:hAnsi="Arial" w:cs="Arial"/>
                <w:sz w:val="8"/>
                <w:szCs w:val="8"/>
              </w:rPr>
            </w:pPr>
          </w:p>
        </w:tc>
      </w:tr>
    </w:tbl>
    <w:p>
      <w:pPr>
        <w:ind w:left="360" w:firstLine="0"/>
        <w:rPr>
          <w:rFonts w:ascii="Arial" w:hAnsi="Arial" w:cs="Arial"/>
          <w:b/>
          <w:i/>
        </w:rPr>
      </w:pPr>
      <w:r>
        <w:br w:type="page"/>
      </w:r>
    </w:p>
    <w:p>
      <w:r>
        <w:rPr>
          <w:rFonts w:ascii="Arial" w:hAnsi="Arial" w:cs="Arial"/>
          <w:b/>
          <w:i/>
        </w:rPr>
        <w:tab/>
      </w:r>
      <w:r>
        <w:rPr>
          <w:rFonts w:ascii="Arial" w:hAnsi="Arial" w:cs="Arial"/>
          <w:b/>
          <w:i/>
        </w:rPr>
        <w:t>PRESENT EMPLOYMENT</w:t>
      </w:r>
    </w:p>
    <w:p>
      <w:pPr>
        <w:ind w:left="360" w:firstLine="0"/>
        <w:rPr>
          <w:rFonts w:ascii="Arial" w:hAnsi="Arial" w:cs="Arial"/>
          <w:b/>
          <w:i/>
        </w:rPr>
      </w:pPr>
    </w:p>
    <w:tbl>
      <w:tblPr>
        <w:tblStyle w:val="17"/>
        <w:tblW w:w="1009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4"/>
        <w:gridCol w:w="5076"/>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3464" w:type="dxa"/>
            <w:shd w:val="clear" w:color="auto" w:fill="auto"/>
            <w:vAlign w:val="center"/>
          </w:tcPr>
          <w:p>
            <w:pPr>
              <w:rPr>
                <w:rFonts w:ascii="Arial" w:hAnsi="Arial" w:cs="Arial"/>
                <w:i/>
              </w:rPr>
            </w:pPr>
            <w:r>
              <w:rPr>
                <w:rFonts w:ascii="Arial" w:hAnsi="Arial" w:cs="Arial"/>
                <w:i/>
              </w:rPr>
              <w:t>Are you presently employed?</w:t>
            </w:r>
          </w:p>
        </w:tc>
        <w:tc>
          <w:tcPr>
            <w:tcW w:w="6631" w:type="dxa"/>
            <w:gridSpan w:val="2"/>
            <w:shd w:val="clear" w:color="auto" w:fill="auto"/>
            <w:vAlign w:val="center"/>
          </w:tcPr>
          <w:p>
            <w:pPr>
              <w:rPr>
                <w:rFonts w:ascii="Arial" w:hAnsi="Arial" w:cs="Arial"/>
              </w:rPr>
            </w:pPr>
          </w:p>
          <w:p>
            <w:r>
              <w:rPr>
                <w:rFonts w:ascii="Arial" w:hAnsi="Arial" w:cs="Arial"/>
              </w:rPr>
              <w:t xml:space="preserve">Yes: </w:t>
            </w:r>
            <w:r>
              <w:fldChar w:fldCharType="begin">
                <w:ffData>
                  <w:enabled/>
                  <w:calcOnExit w:val="0"/>
                  <w:checkBox>
                    <w:sizeAuto/>
                    <w:default w:val="0"/>
                    <w:checked w:val="0"/>
                  </w:checkBox>
                </w:ffData>
              </w:fldChar>
            </w:r>
            <w:r>
              <w:rPr>
                <w:rFonts w:ascii="Arial" w:hAnsi="Arial" w:cs="Arial"/>
              </w:rPr>
              <w:instrText xml:space="preserve">FORMCHECKBOX</w:instrText>
            </w:r>
            <w:r>
              <w:rPr>
                <w:rFonts w:ascii="Arial" w:hAnsi="Arial" w:cs="Arial"/>
              </w:rPr>
              <w:fldChar w:fldCharType="separate"/>
            </w:r>
            <w:bookmarkStart w:id="14" w:name="__Fieldmark__293_51492649"/>
            <w:bookmarkEnd w:id="14"/>
            <w:bookmarkStart w:id="15" w:name="Check50"/>
            <w:r>
              <w:rPr>
                <w:rFonts w:ascii="Arial" w:hAnsi="Arial" w:cs="Arial"/>
              </w:rPr>
              <w:fldChar w:fldCharType="end"/>
            </w:r>
            <w:bookmarkEnd w:id="15"/>
            <w:r>
              <w:rPr>
                <w:rFonts w:ascii="Arial" w:hAnsi="Arial" w:cs="Arial"/>
              </w:rPr>
              <w:tab/>
            </w:r>
            <w:r>
              <w:rPr>
                <w:rFonts w:ascii="Arial" w:hAnsi="Arial" w:cs="Arial"/>
              </w:rPr>
              <w:tab/>
            </w:r>
            <w:r>
              <w:rPr>
                <w:rFonts w:ascii="Arial" w:hAnsi="Arial" w:cs="Arial"/>
              </w:rPr>
              <w:t xml:space="preserve">No: </w:t>
            </w:r>
            <w:r>
              <w:fldChar w:fldCharType="begin">
                <w:ffData>
                  <w:enabled/>
                  <w:calcOnExit w:val="0"/>
                  <w:checkBox>
                    <w:sizeAuto/>
                    <w:default w:val="0"/>
                    <w:checked w:val="0"/>
                  </w:checkBox>
                </w:ffData>
              </w:fldChar>
            </w:r>
            <w:r>
              <w:rPr>
                <w:rFonts w:ascii="Arial" w:hAnsi="Arial" w:cs="Arial"/>
              </w:rPr>
              <w:instrText xml:space="preserve">FORMCHECKBOX</w:instrText>
            </w:r>
            <w:r>
              <w:rPr>
                <w:rFonts w:ascii="Arial" w:hAnsi="Arial" w:cs="Arial"/>
              </w:rPr>
              <w:fldChar w:fldCharType="separate"/>
            </w:r>
            <w:bookmarkStart w:id="16" w:name="__Fieldmark__300_51492649"/>
            <w:bookmarkEnd w:id="16"/>
            <w:bookmarkStart w:id="17" w:name="Check51"/>
            <w:r>
              <w:rPr>
                <w:rFonts w:ascii="Arial" w:hAnsi="Arial" w:cs="Arial"/>
              </w:rPr>
              <w:fldChar w:fldCharType="end"/>
            </w:r>
            <w:bookmarkEnd w:id="17"/>
          </w:p>
          <w:p>
            <w:pPr>
              <w:spacing w:line="480" w:lineRule="auto"/>
              <w:rPr>
                <w:rFonts w:ascii="Arial" w:hAnsi="Arial" w:cs="Arial"/>
                <w:b/>
                <w:i/>
              </w:rPr>
            </w:pPr>
            <w:r>
              <w:rPr>
                <w:rFonts w:ascii="Arial" w:hAnsi="Arial" w:cs="Arial"/>
              </w:rPr>
              <w:t xml:space="preserve">If no, please proceed to the next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0095" w:type="dxa"/>
            <w:gridSpan w:val="3"/>
            <w:shd w:val="clear" w:color="auto" w:fill="auto"/>
            <w:vAlign w:val="center"/>
          </w:tcPr>
          <w:p>
            <w:pPr>
              <w:rPr>
                <w:rFonts w:ascii="Arial" w:hAnsi="Arial" w:cs="Arial"/>
                <w:b/>
              </w:rPr>
            </w:pPr>
            <w:r>
              <w:rPr>
                <w:rFonts w:ascii="Arial" w:hAnsi="Arial" w:cs="Arial"/>
                <w:b/>
              </w:rPr>
              <w:t>Details of Present Post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3464" w:type="dxa"/>
            <w:shd w:val="clear" w:color="auto" w:fill="auto"/>
            <w:vAlign w:val="center"/>
          </w:tcPr>
          <w:p>
            <w:pPr>
              <w:rPr>
                <w:rFonts w:ascii="Arial" w:hAnsi="Arial" w:cs="Arial"/>
              </w:rPr>
            </w:pPr>
            <w:r>
              <w:rPr>
                <w:rFonts w:ascii="Arial" w:hAnsi="Arial" w:cs="Arial"/>
              </w:rPr>
              <w:t>Role</w:t>
            </w:r>
          </w:p>
        </w:tc>
        <w:tc>
          <w:tcPr>
            <w:tcW w:w="6631" w:type="dxa"/>
            <w:gridSpan w:val="2"/>
            <w:shd w:val="clear" w:color="auto" w:fill="auto"/>
            <w:vAlign w:val="center"/>
          </w:tcPr>
          <w:p>
            <w:r>
              <w:fldChar w:fldCharType="begin">
                <w:ffData>
                  <w:name w:val="Text159"/>
                  <w:enabled/>
                  <w:calcOnExit w:val="0"/>
                  <w:textInput/>
                </w:ffData>
              </w:fldChar>
            </w:r>
            <w:r>
              <w:rPr>
                <w:rFonts w:ascii="Arial" w:hAnsi="Arial" w:cs="Arial"/>
                <w:shd w:val="clear" w:fill="FFFF00"/>
              </w:rPr>
              <w:instrText xml:space="preserve">FORMTEXT</w:instrText>
            </w:r>
            <w:r>
              <w:rPr>
                <w:rFonts w:ascii="Arial" w:hAnsi="Arial" w:cs="Arial"/>
                <w:shd w:val="clear" w:fill="FFFF00"/>
              </w:rPr>
              <w:fldChar w:fldCharType="separate"/>
            </w:r>
            <w:bookmarkStart w:id="18" w:name="Text159"/>
            <w:bookmarkEnd w:id="18"/>
            <w:r>
              <w:rPr>
                <w:rFonts w:ascii="Arial" w:hAnsi="Arial" w:cs="Arial"/>
                <w:shd w:val="clear" w:fill="FFFF00"/>
              </w:rPr>
              <w:t>     </w:t>
            </w:r>
            <w:bookmarkStart w:id="19" w:name="Text159"/>
            <w:bookmarkEnd w:id="19"/>
            <w:r>
              <w:rPr>
                <w:rFonts w:ascii="Arial" w:hAnsi="Arial" w:cs="Arial"/>
                <w:shd w:val="clear" w:fill="FFFF0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3464" w:type="dxa"/>
            <w:shd w:val="clear" w:color="auto" w:fill="auto"/>
            <w:vAlign w:val="center"/>
          </w:tcPr>
          <w:p>
            <w:pPr>
              <w:rPr>
                <w:rFonts w:ascii="Arial" w:hAnsi="Arial" w:cs="Arial"/>
              </w:rPr>
            </w:pPr>
            <w:r>
              <w:rPr>
                <w:rFonts w:ascii="Arial" w:hAnsi="Arial" w:cs="Arial"/>
              </w:rPr>
              <w:t xml:space="preserve">At </w:t>
            </w:r>
          </w:p>
        </w:tc>
        <w:tc>
          <w:tcPr>
            <w:tcW w:w="6631" w:type="dxa"/>
            <w:gridSpan w:val="2"/>
            <w:shd w:val="clear" w:color="auto" w:fill="auto"/>
            <w:vAlign w:val="center"/>
          </w:tcPr>
          <w:p>
            <w:r>
              <w:fldChar w:fldCharType="begin">
                <w:ffData>
                  <w:name w:val="__Fieldmark__321_51492649"/>
                  <w:enabled/>
                  <w:calcOnExit w:val="0"/>
                  <w:textInput/>
                </w:ffData>
              </w:fldChar>
            </w:r>
            <w:r>
              <w:rPr>
                <w:rFonts w:ascii="Arial" w:hAnsi="Arial" w:cs="Arial"/>
                <w:shd w:val="clear" w:fill="FFFF00"/>
              </w:rPr>
              <w:instrText xml:space="preserve">FORMTEXT</w:instrText>
            </w:r>
            <w:r>
              <w:rPr>
                <w:rFonts w:ascii="Arial" w:hAnsi="Arial" w:cs="Arial"/>
                <w:shd w:val="clear" w:fill="FFFF00"/>
              </w:rPr>
              <w:fldChar w:fldCharType="separate"/>
            </w:r>
            <w:bookmarkStart w:id="20" w:name="__Fieldmark__321_51492649"/>
            <w:bookmarkEnd w:id="20"/>
            <w:r>
              <w:rPr>
                <w:rFonts w:ascii="Arial" w:hAnsi="Arial" w:cs="Arial"/>
                <w:shd w:val="clear" w:fill="FFFF00"/>
              </w:rPr>
              <w:t>     </w:t>
            </w:r>
            <w:bookmarkStart w:id="21" w:name="__Fieldmark__321_51492649"/>
            <w:bookmarkEnd w:id="21"/>
            <w:r>
              <w:rPr>
                <w:rFonts w:ascii="Arial" w:hAnsi="Arial" w:cs="Arial"/>
                <w:shd w:val="clear" w:fill="FFFF0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3464" w:type="dxa"/>
            <w:shd w:val="clear" w:color="auto" w:fill="auto"/>
            <w:vAlign w:val="center"/>
          </w:tcPr>
          <w:p>
            <w:pPr>
              <w:rPr>
                <w:rFonts w:ascii="Arial" w:hAnsi="Arial" w:cs="Arial"/>
              </w:rPr>
            </w:pPr>
            <w:r>
              <w:rPr>
                <w:rFonts w:ascii="Arial" w:hAnsi="Arial" w:cs="Arial"/>
              </w:rPr>
              <w:t>Address</w:t>
            </w:r>
          </w:p>
        </w:tc>
        <w:tc>
          <w:tcPr>
            <w:tcW w:w="6631" w:type="dxa"/>
            <w:gridSpan w:val="2"/>
            <w:shd w:val="clear" w:color="auto" w:fill="auto"/>
            <w:vAlign w:val="center"/>
          </w:tcPr>
          <w:p>
            <w:r>
              <w:fldChar w:fldCharType="begin">
                <w:ffData>
                  <w:name w:val="__Fieldmark__330_51492649"/>
                  <w:enabled/>
                  <w:calcOnExit w:val="0"/>
                  <w:textInput/>
                </w:ffData>
              </w:fldChar>
            </w:r>
            <w:r>
              <w:rPr>
                <w:rFonts w:ascii="Arial" w:hAnsi="Arial" w:cs="Arial"/>
                <w:shd w:val="clear" w:fill="FFFF00"/>
              </w:rPr>
              <w:instrText xml:space="preserve">FORMTEXT</w:instrText>
            </w:r>
            <w:r>
              <w:rPr>
                <w:rFonts w:ascii="Arial" w:hAnsi="Arial" w:cs="Arial"/>
                <w:shd w:val="clear" w:fill="FFFF00"/>
              </w:rPr>
              <w:fldChar w:fldCharType="separate"/>
            </w:r>
            <w:bookmarkStart w:id="22" w:name="__Fieldmark__330_51492649"/>
            <w:bookmarkEnd w:id="22"/>
            <w:r>
              <w:rPr>
                <w:rFonts w:ascii="Arial" w:hAnsi="Arial" w:cs="Arial"/>
                <w:shd w:val="clear" w:fill="FFFF00"/>
              </w:rPr>
              <w:t>     </w:t>
            </w:r>
            <w:bookmarkStart w:id="23" w:name="__Fieldmark__330_51492649"/>
            <w:bookmarkEnd w:id="23"/>
            <w:r>
              <w:rPr>
                <w:rFonts w:ascii="Arial" w:hAnsi="Arial" w:cs="Arial"/>
                <w:shd w:val="clear" w:fill="FFFF0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3464" w:type="dxa"/>
            <w:shd w:val="clear" w:color="auto" w:fill="auto"/>
            <w:vAlign w:val="center"/>
          </w:tcPr>
          <w:p>
            <w:pPr>
              <w:rPr>
                <w:rFonts w:ascii="Arial" w:hAnsi="Arial" w:cs="Arial"/>
              </w:rPr>
            </w:pPr>
            <w:r>
              <w:rPr>
                <w:rFonts w:ascii="Arial" w:hAnsi="Arial" w:cs="Arial"/>
              </w:rPr>
              <w:t>Telephone No</w:t>
            </w:r>
          </w:p>
        </w:tc>
        <w:tc>
          <w:tcPr>
            <w:tcW w:w="6631" w:type="dxa"/>
            <w:gridSpan w:val="2"/>
            <w:shd w:val="clear" w:color="auto" w:fill="auto"/>
            <w:vAlign w:val="center"/>
          </w:tcPr>
          <w:p>
            <w:r>
              <w:fldChar w:fldCharType="begin">
                <w:ffData>
                  <w:name w:val="__Fieldmark__339_51492649"/>
                  <w:enabled/>
                  <w:calcOnExit w:val="0"/>
                  <w:textInput/>
                </w:ffData>
              </w:fldChar>
            </w:r>
            <w:r>
              <w:rPr>
                <w:rFonts w:ascii="Arial" w:hAnsi="Arial" w:cs="Arial"/>
                <w:shd w:val="clear" w:fill="FFFF00"/>
              </w:rPr>
              <w:instrText xml:space="preserve">FORMTEXT</w:instrText>
            </w:r>
            <w:r>
              <w:rPr>
                <w:rFonts w:ascii="Arial" w:hAnsi="Arial" w:cs="Arial"/>
                <w:shd w:val="clear" w:fill="FFFF00"/>
              </w:rPr>
              <w:fldChar w:fldCharType="separate"/>
            </w:r>
            <w:bookmarkStart w:id="24" w:name="__Fieldmark__339_51492649"/>
            <w:bookmarkEnd w:id="24"/>
            <w:r>
              <w:rPr>
                <w:rFonts w:ascii="Arial" w:hAnsi="Arial" w:cs="Arial"/>
                <w:shd w:val="clear" w:fill="FFFF00"/>
              </w:rPr>
              <w:t>     </w:t>
            </w:r>
            <w:bookmarkStart w:id="25" w:name="__Fieldmark__339_51492649"/>
            <w:bookmarkEnd w:id="25"/>
            <w:r>
              <w:rPr>
                <w:rFonts w:ascii="Arial" w:hAnsi="Arial" w:cs="Arial"/>
                <w:shd w:val="clear" w:fill="FFFF0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10095" w:type="dxa"/>
            <w:gridSpan w:val="3"/>
            <w:shd w:val="clear" w:color="auto" w:fill="auto"/>
            <w:vAlign w:val="center"/>
          </w:tcPr>
          <w:p>
            <w:pPr>
              <w:jc w:val="both"/>
            </w:pPr>
            <w:r>
              <w:rPr>
                <w:rFonts w:ascii="Arial" w:hAnsi="Arial" w:cs="Arial"/>
              </w:rPr>
              <w:t>Permanent:</w:t>
            </w:r>
            <w:r>
              <w:rPr>
                <w:rFonts w:ascii="Arial" w:hAnsi="Arial" w:cs="Arial"/>
              </w:rPr>
              <w:tab/>
            </w:r>
            <w:r>
              <w:fldChar w:fldCharType="begin">
                <w:ffData>
                  <w:enabled/>
                  <w:calcOnExit w:val="0"/>
                  <w:checkBox>
                    <w:sizeAuto/>
                    <w:default w:val="0"/>
                    <w:checked w:val="0"/>
                  </w:checkBox>
                </w:ffData>
              </w:fldChar>
            </w:r>
            <w:r>
              <w:rPr>
                <w:rFonts w:ascii="Arial" w:hAnsi="Arial" w:cs="Arial"/>
              </w:rPr>
              <w:instrText xml:space="preserve">FORMCHECKBOX</w:instrText>
            </w:r>
            <w:r>
              <w:rPr>
                <w:rFonts w:ascii="Arial" w:hAnsi="Arial" w:cs="Arial"/>
              </w:rPr>
              <w:fldChar w:fldCharType="separate"/>
            </w:r>
            <w:bookmarkStart w:id="26" w:name="__Fieldmark__355_51492649"/>
            <w:bookmarkEnd w:id="26"/>
            <w:bookmarkStart w:id="27" w:name="Check63"/>
            <w:r>
              <w:rPr>
                <w:rFonts w:ascii="Arial" w:hAnsi="Arial" w:cs="Arial"/>
              </w:rPr>
              <w:fldChar w:fldCharType="end"/>
            </w:r>
            <w:bookmarkEnd w:id="27"/>
            <w:r>
              <w:rPr>
                <w:rFonts w:ascii="Arial" w:hAnsi="Arial" w:cs="Arial"/>
              </w:rPr>
              <w:t xml:space="preserve"> </w:t>
            </w:r>
            <w:r>
              <w:rPr>
                <w:rFonts w:ascii="Arial" w:hAnsi="Arial" w:cs="Arial"/>
              </w:rPr>
              <w:tab/>
            </w:r>
            <w:r>
              <w:rPr>
                <w:rFonts w:ascii="Arial" w:hAnsi="Arial" w:cs="Arial"/>
              </w:rPr>
              <w:t>Temporary:</w:t>
            </w:r>
            <w:r>
              <w:rPr>
                <w:rFonts w:ascii="Arial" w:hAnsi="Arial" w:cs="Arial"/>
              </w:rPr>
              <w:tab/>
            </w:r>
            <w:r>
              <w:fldChar w:fldCharType="begin">
                <w:ffData>
                  <w:enabled/>
                  <w:calcOnExit w:val="0"/>
                  <w:checkBox>
                    <w:sizeAuto/>
                    <w:default w:val="0"/>
                    <w:checked w:val="0"/>
                  </w:checkBox>
                </w:ffData>
              </w:fldChar>
            </w:r>
            <w:r>
              <w:rPr>
                <w:rFonts w:ascii="Arial" w:hAnsi="Arial" w:cs="Arial"/>
              </w:rPr>
              <w:instrText xml:space="preserve">FORMCHECKBOX</w:instrText>
            </w:r>
            <w:r>
              <w:rPr>
                <w:rFonts w:ascii="Arial" w:hAnsi="Arial" w:cs="Arial"/>
              </w:rPr>
              <w:fldChar w:fldCharType="separate"/>
            </w:r>
            <w:bookmarkStart w:id="28" w:name="__Fieldmark__363_51492649"/>
            <w:bookmarkEnd w:id="28"/>
            <w:bookmarkStart w:id="29" w:name="Check64"/>
            <w:r>
              <w:rPr>
                <w:rFonts w:ascii="Arial" w:hAnsi="Arial" w:cs="Arial"/>
              </w:rPr>
              <w:fldChar w:fldCharType="end"/>
            </w:r>
            <w:bookmarkEnd w:id="29"/>
            <w:r>
              <w:rPr>
                <w:rFonts w:ascii="Arial" w:hAnsi="Arial" w:cs="Arial"/>
              </w:rPr>
              <w:tab/>
            </w:r>
          </w:p>
          <w:p>
            <w:pPr>
              <w:jc w:val="both"/>
              <w:rPr>
                <w:rFonts w:ascii="Arial" w:hAnsi="Arial" w:cs="Arial"/>
              </w:rPr>
            </w:pPr>
            <w:r>
              <w:rPr>
                <w:rFonts w:ascii="Arial" w:hAnsi="Arial" w:cs="Arial"/>
              </w:rPr>
              <w:tab/>
            </w:r>
            <w:r>
              <w:rPr>
                <w:rFonts w:ascii="Arial" w:hAnsi="Arial" w:cs="Arial"/>
              </w:rPr>
              <w:tab/>
            </w:r>
          </w:p>
          <w:p>
            <w:pPr>
              <w:jc w:val="both"/>
            </w:pPr>
            <w:r>
              <w:rPr>
                <w:rFonts w:ascii="Arial" w:hAnsi="Arial" w:cs="Arial"/>
              </w:rPr>
              <w:t xml:space="preserve">Full time: </w:t>
            </w:r>
            <w:r>
              <w:rPr>
                <w:rFonts w:ascii="Arial" w:hAnsi="Arial" w:cs="Arial"/>
              </w:rPr>
              <w:tab/>
            </w:r>
            <w:r>
              <w:fldChar w:fldCharType="begin">
                <w:ffData>
                  <w:enabled/>
                  <w:calcOnExit w:val="0"/>
                  <w:checkBox>
                    <w:sizeAuto/>
                    <w:default w:val="0"/>
                    <w:checked w:val="0"/>
                  </w:checkBox>
                </w:ffData>
              </w:fldChar>
            </w:r>
            <w:r>
              <w:rPr>
                <w:rFonts w:ascii="Arial" w:hAnsi="Arial" w:cs="Arial"/>
              </w:rPr>
              <w:instrText xml:space="preserve">FORMCHECKBOX</w:instrText>
            </w:r>
            <w:r>
              <w:rPr>
                <w:rFonts w:ascii="Arial" w:hAnsi="Arial" w:cs="Arial"/>
              </w:rPr>
              <w:fldChar w:fldCharType="separate"/>
            </w:r>
            <w:bookmarkStart w:id="30" w:name="__Fieldmark__373_51492649"/>
            <w:bookmarkEnd w:id="30"/>
            <w:bookmarkStart w:id="31" w:name="Check52"/>
            <w:r>
              <w:rPr>
                <w:rFonts w:ascii="Arial" w:hAnsi="Arial" w:cs="Arial"/>
              </w:rPr>
              <w:fldChar w:fldCharType="end"/>
            </w:r>
            <w:bookmarkEnd w:id="31"/>
            <w:r>
              <w:rPr>
                <w:rFonts w:ascii="Arial" w:hAnsi="Arial" w:cs="Arial"/>
              </w:rPr>
              <w:t xml:space="preserve">        Part time: </w:t>
            </w:r>
            <w:r>
              <w:rPr>
                <w:rFonts w:ascii="Arial" w:hAnsi="Arial" w:cs="Arial"/>
              </w:rPr>
              <w:tab/>
            </w:r>
            <w:r>
              <w:fldChar w:fldCharType="begin">
                <w:ffData>
                  <w:enabled/>
                  <w:calcOnExit w:val="0"/>
                  <w:checkBox>
                    <w:sizeAuto/>
                    <w:default w:val="0"/>
                    <w:checked w:val="0"/>
                  </w:checkBox>
                </w:ffData>
              </w:fldChar>
            </w:r>
            <w:r>
              <w:rPr>
                <w:rFonts w:ascii="Arial" w:hAnsi="Arial" w:cs="Arial"/>
              </w:rPr>
              <w:instrText xml:space="preserve">FORMCHECKBOX</w:instrText>
            </w:r>
            <w:r>
              <w:rPr>
                <w:rFonts w:ascii="Arial" w:hAnsi="Arial" w:cs="Arial"/>
              </w:rPr>
              <w:fldChar w:fldCharType="separate"/>
            </w:r>
            <w:bookmarkStart w:id="32" w:name="__Fieldmark__379_51492649"/>
            <w:bookmarkEnd w:id="32"/>
            <w:bookmarkStart w:id="33" w:name="Check53"/>
            <w:r>
              <w:rPr>
                <w:rFonts w:ascii="Arial" w:hAnsi="Arial" w:cs="Arial"/>
              </w:rPr>
              <w:fldChar w:fldCharType="end"/>
            </w:r>
            <w:bookmarkEnd w:id="33"/>
            <w:r>
              <w:rPr>
                <w:rFonts w:ascii="Arial" w:hAnsi="Arial" w:cs="Arial"/>
              </w:rPr>
              <w:t xml:space="preserve">          Job share: </w:t>
            </w:r>
            <w:r>
              <w:rPr>
                <w:rFonts w:ascii="Arial" w:hAnsi="Arial" w:cs="Arial"/>
              </w:rPr>
              <w:tab/>
            </w:r>
            <w:r>
              <w:fldChar w:fldCharType="begin">
                <w:ffData>
                  <w:enabled/>
                  <w:calcOnExit w:val="0"/>
                  <w:checkBox>
                    <w:sizeAuto/>
                    <w:default w:val="0"/>
                    <w:checked w:val="0"/>
                  </w:checkBox>
                </w:ffData>
              </w:fldChar>
            </w:r>
            <w:r>
              <w:rPr>
                <w:rFonts w:ascii="Arial" w:hAnsi="Arial" w:cs="Arial"/>
              </w:rPr>
              <w:instrText xml:space="preserve">FORMCHECKBOX</w:instrText>
            </w:r>
            <w:r>
              <w:rPr>
                <w:rFonts w:ascii="Arial" w:hAnsi="Arial" w:cs="Arial"/>
              </w:rPr>
              <w:fldChar w:fldCharType="separate"/>
            </w:r>
            <w:bookmarkStart w:id="34" w:name="__Fieldmark__385_51492649"/>
            <w:bookmarkEnd w:id="34"/>
            <w:bookmarkStart w:id="35" w:name="Check54"/>
            <w:r>
              <w:rPr>
                <w:rFonts w:ascii="Arial" w:hAnsi="Arial" w:cs="Arial"/>
              </w:rPr>
              <w:fldChar w:fldCharType="end"/>
            </w:r>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540" w:type="dxa"/>
            <w:gridSpan w:val="2"/>
            <w:shd w:val="clear" w:color="auto" w:fill="auto"/>
            <w:vAlign w:val="center"/>
          </w:tcPr>
          <w:p>
            <w:pPr>
              <w:jc w:val="both"/>
              <w:rPr>
                <w:rFonts w:ascii="Arial" w:hAnsi="Arial" w:cs="Arial"/>
              </w:rPr>
            </w:pPr>
            <w:r>
              <w:rPr>
                <w:rFonts w:ascii="Arial" w:hAnsi="Arial" w:cs="Arial"/>
              </w:rPr>
              <w:t>Date of Appointment</w:t>
            </w:r>
          </w:p>
        </w:tc>
        <w:tc>
          <w:tcPr>
            <w:tcW w:w="1555" w:type="dxa"/>
            <w:shd w:val="clear" w:color="auto" w:fill="auto"/>
            <w:vAlign w:val="center"/>
          </w:tcPr>
          <w:p>
            <w:r>
              <w:fldChar w:fldCharType="begin">
                <w:ffData>
                  <w:name w:val="__Fieldmark__395_51492649"/>
                  <w:enabled/>
                  <w:calcOnExit w:val="0"/>
                  <w:textInput/>
                </w:ffData>
              </w:fldChar>
            </w:r>
            <w:r>
              <w:rPr>
                <w:rFonts w:ascii="Arial" w:hAnsi="Arial" w:cs="Arial"/>
                <w:shd w:val="clear" w:fill="FFFF00"/>
              </w:rPr>
              <w:instrText xml:space="preserve">FORMTEXT</w:instrText>
            </w:r>
            <w:r>
              <w:rPr>
                <w:rFonts w:ascii="Arial" w:hAnsi="Arial" w:cs="Arial"/>
                <w:shd w:val="clear" w:fill="FFFF00"/>
              </w:rPr>
              <w:fldChar w:fldCharType="separate"/>
            </w:r>
            <w:bookmarkStart w:id="36" w:name="__Fieldmark__395_51492649"/>
            <w:bookmarkEnd w:id="36"/>
            <w:r>
              <w:rPr>
                <w:rFonts w:ascii="Arial" w:hAnsi="Arial" w:cs="Arial"/>
                <w:shd w:val="clear" w:fill="FFFF00"/>
              </w:rPr>
              <w:t>     </w:t>
            </w:r>
            <w:bookmarkStart w:id="37" w:name="__Fieldmark__395_51492649"/>
            <w:bookmarkEnd w:id="37"/>
            <w:r>
              <w:rPr>
                <w:rFonts w:ascii="Arial" w:hAnsi="Arial" w:cs="Arial"/>
                <w:shd w:val="clear" w:fill="FFFF0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0" w:hRule="atLeast"/>
        </w:trPr>
        <w:tc>
          <w:tcPr>
            <w:tcW w:w="10095" w:type="dxa"/>
            <w:gridSpan w:val="3"/>
            <w:shd w:val="clear" w:color="auto" w:fill="auto"/>
          </w:tcPr>
          <w:p>
            <w:pPr>
              <w:jc w:val="both"/>
              <w:rPr>
                <w:rFonts w:ascii="Arial" w:hAnsi="Arial" w:cs="Arial"/>
              </w:rPr>
            </w:pPr>
            <w:r>
              <w:rPr>
                <w:rFonts w:ascii="Arial" w:hAnsi="Arial" w:cs="Arial"/>
              </w:rPr>
              <w:t>Description of key duties/ responsibilities (including subject and key stages taught if applicable)</w:t>
            </w:r>
          </w:p>
        </w:tc>
      </w:tr>
    </w:tbl>
    <w:p>
      <w:pPr>
        <w:rPr>
          <w:rFonts w:ascii="Arial" w:hAnsi="Arial" w:cs="Arial"/>
          <w:b/>
          <w:i/>
        </w:rPr>
      </w:pPr>
    </w:p>
    <w:p>
      <w:r>
        <w:rPr>
          <w:rFonts w:ascii="Arial" w:hAnsi="Arial" w:cs="Arial"/>
          <w:b/>
          <w:i/>
        </w:rPr>
        <w:tab/>
      </w:r>
      <w:r>
        <w:rPr>
          <w:rFonts w:ascii="Arial" w:hAnsi="Arial" w:cs="Arial"/>
          <w:b/>
          <w:i/>
        </w:rPr>
        <w:t>EMPLOYMENT HISTORY AND WORK EXPERIENCE</w:t>
      </w:r>
    </w:p>
    <w:p>
      <w:pPr>
        <w:rPr>
          <w:rFonts w:ascii="Arial" w:hAnsi="Arial" w:cs="Arial"/>
          <w:b/>
          <w:i/>
        </w:rPr>
      </w:pPr>
    </w:p>
    <w:p>
      <w:pPr>
        <w:rPr>
          <w:rFonts w:ascii="Arial" w:hAnsi="Arial" w:cs="Arial"/>
          <w:b/>
          <w:i/>
        </w:rPr>
      </w:pPr>
      <w:r>
        <w:rPr>
          <w:rFonts w:ascii="Arial" w:hAnsi="Arial" w:cs="Arial"/>
        </w:rPr>
        <w:tab/>
      </w:r>
      <w:r>
        <w:rPr>
          <w:rFonts w:ascii="Arial" w:hAnsi="Arial" w:cs="Arial"/>
        </w:rPr>
        <w:t xml:space="preserve">Please complete in chronological order, </w:t>
      </w:r>
      <w:r>
        <w:rPr>
          <w:rFonts w:ascii="Arial" w:hAnsi="Arial" w:cs="Arial"/>
          <w:b/>
        </w:rPr>
        <w:t>starting with the most recent</w:t>
      </w:r>
      <w:r>
        <w:rPr>
          <w:rFonts w:ascii="Arial" w:hAnsi="Arial" w:cs="Arial"/>
        </w:rPr>
        <w:t>:</w:t>
      </w:r>
    </w:p>
    <w:tbl>
      <w:tblPr>
        <w:tblStyle w:val="16"/>
        <w:tblW w:w="10167" w:type="dxa"/>
        <w:tblInd w:w="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00"/>
        <w:gridCol w:w="2433"/>
        <w:gridCol w:w="2217"/>
        <w:gridCol w:w="833"/>
        <w:gridCol w:w="850"/>
        <w:gridCol w:w="1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2500" w:type="dxa"/>
            <w:vMerge w:val="restart"/>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Employment/Experience</w:t>
            </w:r>
          </w:p>
        </w:tc>
        <w:tc>
          <w:tcPr>
            <w:tcW w:w="2433" w:type="dxa"/>
            <w:vMerge w:val="restart"/>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Employer/Location</w:t>
            </w:r>
          </w:p>
        </w:tc>
        <w:tc>
          <w:tcPr>
            <w:tcW w:w="2217" w:type="dxa"/>
            <w:vMerge w:val="restart"/>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Responsibilities</w:t>
            </w:r>
          </w:p>
        </w:tc>
        <w:tc>
          <w:tcPr>
            <w:tcW w:w="1683"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Dates</w:t>
            </w:r>
          </w:p>
          <w:p>
            <w:pPr>
              <w:jc w:val="center"/>
              <w:rPr>
                <w:rFonts w:ascii="Arial" w:hAnsi="Arial" w:cs="Arial"/>
                <w:b/>
              </w:rPr>
            </w:pPr>
            <w:r>
              <w:rPr>
                <w:rFonts w:ascii="Arial" w:hAnsi="Arial" w:cs="Arial"/>
                <w:b/>
              </w:rPr>
              <w:t>Month /Year</w:t>
            </w:r>
          </w:p>
        </w:tc>
        <w:tc>
          <w:tcPr>
            <w:tcW w:w="1334" w:type="dxa"/>
            <w:vMerge w:val="restart"/>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Reason for Leaving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2500" w:type="dxa"/>
            <w:vMerge w:val="continue"/>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rPr>
                <w:rFonts w:ascii="Arial" w:hAnsi="Arial" w:cs="Arial"/>
              </w:rPr>
            </w:pPr>
          </w:p>
        </w:tc>
        <w:tc>
          <w:tcPr>
            <w:tcW w:w="2433" w:type="dxa"/>
            <w:vMerge w:val="continue"/>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rPr>
                <w:rFonts w:ascii="Arial" w:hAnsi="Arial" w:cs="Arial"/>
              </w:rPr>
            </w:pPr>
          </w:p>
        </w:tc>
        <w:tc>
          <w:tcPr>
            <w:tcW w:w="2217" w:type="dxa"/>
            <w:vMerge w:val="continue"/>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rPr>
                <w:rFonts w:ascii="Arial" w:hAnsi="Arial" w:cs="Arial"/>
              </w:rPr>
            </w:pPr>
          </w:p>
        </w:tc>
        <w:tc>
          <w:tcPr>
            <w:tcW w:w="83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From</w:t>
            </w:r>
          </w:p>
        </w:tc>
        <w:tc>
          <w:tcPr>
            <w:tcW w:w="85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To</w:t>
            </w:r>
          </w:p>
        </w:tc>
        <w:tc>
          <w:tcPr>
            <w:tcW w:w="1334" w:type="dxa"/>
            <w:vMerge w:val="continue"/>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trPr>
        <w:tc>
          <w:tcPr>
            <w:tcW w:w="250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35"/>
                  <w:enabled/>
                  <w:calcOnExit w:val="0"/>
                  <w:textInput/>
                </w:ffData>
              </w:fldChar>
            </w:r>
            <w:r>
              <w:rPr>
                <w:rFonts w:ascii="Arial" w:hAnsi="Arial" w:cs="Arial"/>
              </w:rPr>
              <w:instrText xml:space="preserve">FORMTEXT</w:instrText>
            </w:r>
            <w:r>
              <w:rPr>
                <w:rFonts w:ascii="Arial" w:hAnsi="Arial" w:cs="Arial"/>
              </w:rPr>
              <w:fldChar w:fldCharType="separate"/>
            </w:r>
            <w:bookmarkStart w:id="38" w:name="Text235"/>
            <w:bookmarkEnd w:id="38"/>
            <w:bookmarkStart w:id="39" w:name="Text2351"/>
            <w:r>
              <w:rPr>
                <w:rFonts w:ascii="Arial" w:hAnsi="Arial" w:cs="Arial"/>
              </w:rPr>
              <w:t>     </w:t>
            </w:r>
            <w:bookmarkStart w:id="40" w:name="Text235"/>
            <w:bookmarkEnd w:id="40"/>
            <w:r>
              <w:rPr>
                <w:rFonts w:ascii="Arial" w:hAnsi="Arial" w:cs="Arial"/>
              </w:rPr>
              <w:fldChar w:fldCharType="end"/>
            </w:r>
            <w:bookmarkEnd w:id="39"/>
          </w:p>
          <w:p>
            <w:pPr>
              <w:rPr>
                <w:rFonts w:ascii="Arial" w:hAnsi="Arial" w:cs="Arial"/>
              </w:rPr>
            </w:pPr>
          </w:p>
          <w:p>
            <w:pPr>
              <w:rPr>
                <w:rFonts w:ascii="Arial" w:hAnsi="Arial" w:cs="Arial"/>
              </w:rPr>
            </w:pPr>
          </w:p>
          <w:p>
            <w:pPr>
              <w:widowControl/>
              <w:bidi w:val="0"/>
              <w:ind w:left="510" w:right="0" w:firstLine="0"/>
              <w:jc w:val="left"/>
              <w:rPr>
                <w:rFonts w:ascii="Arial" w:hAnsi="Arial" w:cs="Arial"/>
              </w:rPr>
            </w:pPr>
          </w:p>
        </w:tc>
        <w:tc>
          <w:tcPr>
            <w:tcW w:w="243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36"/>
                  <w:enabled/>
                  <w:calcOnExit w:val="0"/>
                  <w:textInput/>
                </w:ffData>
              </w:fldChar>
            </w:r>
            <w:r>
              <w:rPr>
                <w:rFonts w:ascii="Arial" w:hAnsi="Arial" w:cs="Arial"/>
              </w:rPr>
              <w:instrText xml:space="preserve">FORMTEXT</w:instrText>
            </w:r>
            <w:r>
              <w:rPr>
                <w:rFonts w:ascii="Arial" w:hAnsi="Arial" w:cs="Arial"/>
              </w:rPr>
              <w:fldChar w:fldCharType="separate"/>
            </w:r>
            <w:bookmarkStart w:id="41" w:name="Text236"/>
            <w:bookmarkEnd w:id="41"/>
            <w:bookmarkStart w:id="42" w:name="Text2361"/>
            <w:r>
              <w:rPr>
                <w:rFonts w:ascii="Arial" w:hAnsi="Arial" w:cs="Arial"/>
              </w:rPr>
              <w:t>     </w:t>
            </w:r>
            <w:bookmarkStart w:id="43" w:name="Text236"/>
            <w:bookmarkEnd w:id="43"/>
            <w:r>
              <w:rPr>
                <w:rFonts w:ascii="Arial" w:hAnsi="Arial" w:cs="Arial"/>
              </w:rPr>
              <w:fldChar w:fldCharType="end"/>
            </w:r>
            <w:bookmarkEnd w:id="42"/>
          </w:p>
        </w:tc>
        <w:tc>
          <w:tcPr>
            <w:tcW w:w="2217"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37"/>
                  <w:enabled/>
                  <w:calcOnExit w:val="0"/>
                  <w:textInput/>
                </w:ffData>
              </w:fldChar>
            </w:r>
            <w:r>
              <w:rPr>
                <w:rFonts w:ascii="Arial" w:hAnsi="Arial" w:cs="Arial"/>
              </w:rPr>
              <w:instrText xml:space="preserve">FORMTEXT</w:instrText>
            </w:r>
            <w:r>
              <w:rPr>
                <w:rFonts w:ascii="Arial" w:hAnsi="Arial" w:cs="Arial"/>
              </w:rPr>
              <w:fldChar w:fldCharType="separate"/>
            </w:r>
            <w:bookmarkStart w:id="44" w:name="Text237"/>
            <w:bookmarkEnd w:id="44"/>
            <w:bookmarkStart w:id="45" w:name="Text2371"/>
            <w:r>
              <w:rPr>
                <w:rFonts w:ascii="Arial" w:hAnsi="Arial" w:cs="Arial"/>
              </w:rPr>
              <w:t>     </w:t>
            </w:r>
            <w:bookmarkStart w:id="46" w:name="Text237"/>
            <w:bookmarkEnd w:id="46"/>
            <w:r>
              <w:rPr>
                <w:rFonts w:ascii="Arial" w:hAnsi="Arial" w:cs="Arial"/>
              </w:rPr>
              <w:fldChar w:fldCharType="end"/>
            </w:r>
            <w:bookmarkEnd w:id="45"/>
          </w:p>
        </w:tc>
        <w:tc>
          <w:tcPr>
            <w:tcW w:w="1683"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38"/>
                  <w:enabled/>
                  <w:calcOnExit w:val="0"/>
                  <w:textInput/>
                </w:ffData>
              </w:fldChar>
            </w:r>
            <w:r>
              <w:rPr>
                <w:rFonts w:ascii="Arial" w:hAnsi="Arial" w:cs="Arial"/>
                <w:i/>
              </w:rPr>
              <w:instrText xml:space="preserve">FORMTEXT</w:instrText>
            </w:r>
            <w:r>
              <w:rPr>
                <w:rFonts w:ascii="Arial" w:hAnsi="Arial" w:cs="Arial"/>
                <w:i/>
              </w:rPr>
              <w:fldChar w:fldCharType="separate"/>
            </w:r>
            <w:bookmarkStart w:id="47" w:name="Text238"/>
            <w:bookmarkEnd w:id="47"/>
            <w:bookmarkStart w:id="48" w:name="Text2381"/>
            <w:r>
              <w:rPr>
                <w:rFonts w:ascii="Arial" w:hAnsi="Arial" w:cs="Arial"/>
                <w:i/>
              </w:rPr>
              <w:t>     </w:t>
            </w:r>
            <w:bookmarkStart w:id="49" w:name="Text238"/>
            <w:bookmarkEnd w:id="49"/>
            <w:r>
              <w:rPr>
                <w:rFonts w:ascii="Arial" w:hAnsi="Arial" w:cs="Arial"/>
                <w:i/>
              </w:rPr>
              <w:fldChar w:fldCharType="end"/>
            </w:r>
            <w:bookmarkEnd w:id="48"/>
            <w:r>
              <w:rPr>
                <w:rFonts w:ascii="Arial" w:hAnsi="Arial" w:cs="Arial"/>
                <w:i/>
              </w:rPr>
              <w:t xml:space="preserve">  </w:t>
            </w:r>
            <w:r>
              <w:fldChar w:fldCharType="begin">
                <w:ffData>
                  <w:name w:val="Text239"/>
                  <w:enabled/>
                  <w:calcOnExit w:val="0"/>
                  <w:textInput/>
                </w:ffData>
              </w:fldChar>
            </w:r>
            <w:r>
              <w:rPr>
                <w:rFonts w:ascii="Arial" w:hAnsi="Arial" w:cs="Arial"/>
                <w:i/>
              </w:rPr>
              <w:instrText xml:space="preserve">FORMTEXT</w:instrText>
            </w:r>
            <w:r>
              <w:rPr>
                <w:rFonts w:ascii="Arial" w:hAnsi="Arial" w:cs="Arial"/>
                <w:i/>
              </w:rPr>
              <w:fldChar w:fldCharType="separate"/>
            </w:r>
            <w:bookmarkStart w:id="50" w:name="Text239"/>
            <w:bookmarkEnd w:id="50"/>
            <w:bookmarkStart w:id="51" w:name="Text2391"/>
            <w:r>
              <w:rPr>
                <w:rFonts w:ascii="Arial" w:hAnsi="Arial" w:cs="Arial"/>
                <w:i/>
              </w:rPr>
              <w:t>     </w:t>
            </w:r>
            <w:bookmarkStart w:id="52" w:name="Text239"/>
            <w:bookmarkEnd w:id="52"/>
            <w:r>
              <w:rPr>
                <w:rFonts w:ascii="Arial" w:hAnsi="Arial" w:cs="Arial"/>
                <w:i/>
              </w:rPr>
              <w:fldChar w:fldCharType="end"/>
            </w:r>
            <w:bookmarkEnd w:id="51"/>
          </w:p>
          <w:p>
            <w:pPr>
              <w:rPr>
                <w:rFonts w:ascii="Arial" w:hAnsi="Arial" w:cs="Arial"/>
                <w:i/>
              </w:rPr>
            </w:pPr>
          </w:p>
        </w:tc>
        <w:tc>
          <w:tcPr>
            <w:tcW w:w="133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40"/>
                  <w:enabled/>
                  <w:calcOnExit w:val="0"/>
                  <w:textInput/>
                </w:ffData>
              </w:fldChar>
            </w:r>
            <w:r>
              <w:rPr>
                <w:rFonts w:ascii="Arial" w:hAnsi="Arial" w:cs="Arial"/>
              </w:rPr>
              <w:instrText xml:space="preserve">FORMTEXT</w:instrText>
            </w:r>
            <w:r>
              <w:rPr>
                <w:rFonts w:ascii="Arial" w:hAnsi="Arial" w:cs="Arial"/>
              </w:rPr>
              <w:fldChar w:fldCharType="separate"/>
            </w:r>
            <w:bookmarkStart w:id="53" w:name="Text240"/>
            <w:bookmarkEnd w:id="53"/>
            <w:bookmarkStart w:id="54" w:name="Text2401"/>
            <w:r>
              <w:rPr>
                <w:rFonts w:ascii="Arial" w:hAnsi="Arial" w:cs="Arial"/>
              </w:rPr>
              <w:t>     </w:t>
            </w:r>
            <w:bookmarkStart w:id="55" w:name="Text240"/>
            <w:bookmarkEnd w:id="55"/>
            <w:r>
              <w:rPr>
                <w:rFonts w:ascii="Arial" w:hAnsi="Arial" w:cs="Arial"/>
              </w:rPr>
              <w:fldChar w:fldCharType="end"/>
            </w:r>
            <w:bookmarkEnd w:id="5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trPr>
        <w:tc>
          <w:tcPr>
            <w:tcW w:w="250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561_51492649"/>
                  <w:enabled/>
                  <w:calcOnExit w:val="0"/>
                  <w:textInput/>
                </w:ffData>
              </w:fldChar>
            </w:r>
            <w:r>
              <w:rPr>
                <w:rFonts w:ascii="Arial" w:hAnsi="Arial" w:cs="Arial"/>
              </w:rPr>
              <w:instrText xml:space="preserve">FORMTEXT</w:instrText>
            </w:r>
            <w:r>
              <w:rPr>
                <w:rFonts w:ascii="Arial" w:hAnsi="Arial" w:cs="Arial"/>
              </w:rPr>
              <w:fldChar w:fldCharType="separate"/>
            </w:r>
            <w:bookmarkStart w:id="56" w:name="__Fieldmark__561_51492649"/>
            <w:bookmarkEnd w:id="56"/>
            <w:r>
              <w:rPr>
                <w:rFonts w:ascii="Arial" w:hAnsi="Arial" w:cs="Arial"/>
              </w:rPr>
              <w:t>     </w:t>
            </w:r>
            <w:bookmarkStart w:id="57" w:name="__Fieldmark__561_51492649"/>
            <w:bookmarkEnd w:id="57"/>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c>
          <w:tcPr>
            <w:tcW w:w="243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569_51492649"/>
                  <w:enabled/>
                  <w:calcOnExit w:val="0"/>
                  <w:textInput/>
                </w:ffData>
              </w:fldChar>
            </w:r>
            <w:r>
              <w:rPr>
                <w:rFonts w:ascii="Arial" w:hAnsi="Arial" w:cs="Arial"/>
              </w:rPr>
              <w:instrText xml:space="preserve">FORMTEXT</w:instrText>
            </w:r>
            <w:r>
              <w:rPr>
                <w:rFonts w:ascii="Arial" w:hAnsi="Arial" w:cs="Arial"/>
              </w:rPr>
              <w:fldChar w:fldCharType="separate"/>
            </w:r>
            <w:bookmarkStart w:id="58" w:name="__Fieldmark__569_51492649"/>
            <w:bookmarkEnd w:id="58"/>
            <w:r>
              <w:rPr>
                <w:rFonts w:ascii="Arial" w:hAnsi="Arial" w:cs="Arial"/>
              </w:rPr>
              <w:t>     </w:t>
            </w:r>
            <w:bookmarkStart w:id="59" w:name="__Fieldmark__569_51492649"/>
            <w:bookmarkEnd w:id="59"/>
            <w:r>
              <w:rPr>
                <w:rFonts w:ascii="Arial" w:hAnsi="Arial" w:cs="Arial"/>
              </w:rPr>
              <w:fldChar w:fldCharType="end"/>
            </w:r>
          </w:p>
        </w:tc>
        <w:tc>
          <w:tcPr>
            <w:tcW w:w="2217"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577_51492649"/>
                  <w:enabled/>
                  <w:calcOnExit w:val="0"/>
                  <w:textInput/>
                </w:ffData>
              </w:fldChar>
            </w:r>
            <w:r>
              <w:rPr>
                <w:rFonts w:ascii="Arial" w:hAnsi="Arial" w:cs="Arial"/>
              </w:rPr>
              <w:instrText xml:space="preserve">FORMTEXT</w:instrText>
            </w:r>
            <w:r>
              <w:rPr>
                <w:rFonts w:ascii="Arial" w:hAnsi="Arial" w:cs="Arial"/>
              </w:rPr>
              <w:fldChar w:fldCharType="separate"/>
            </w:r>
            <w:bookmarkStart w:id="60" w:name="__Fieldmark__577_51492649"/>
            <w:bookmarkEnd w:id="60"/>
            <w:r>
              <w:rPr>
                <w:rFonts w:ascii="Arial" w:hAnsi="Arial" w:cs="Arial"/>
              </w:rPr>
              <w:t>     </w:t>
            </w:r>
            <w:bookmarkStart w:id="61" w:name="__Fieldmark__577_51492649"/>
            <w:bookmarkEnd w:id="61"/>
            <w:r>
              <w:rPr>
                <w:rFonts w:ascii="Arial" w:hAnsi="Arial" w:cs="Arial"/>
              </w:rPr>
              <w:fldChar w:fldCharType="end"/>
            </w:r>
          </w:p>
        </w:tc>
        <w:tc>
          <w:tcPr>
            <w:tcW w:w="1683"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585_51492649"/>
                  <w:enabled/>
                  <w:calcOnExit w:val="0"/>
                  <w:textInput/>
                </w:ffData>
              </w:fldChar>
            </w:r>
            <w:r>
              <w:rPr>
                <w:rFonts w:ascii="Arial" w:hAnsi="Arial" w:cs="Arial"/>
                <w:i/>
              </w:rPr>
              <w:instrText xml:space="preserve">FORMTEXT</w:instrText>
            </w:r>
            <w:r>
              <w:rPr>
                <w:rFonts w:ascii="Arial" w:hAnsi="Arial" w:cs="Arial"/>
                <w:i/>
              </w:rPr>
              <w:fldChar w:fldCharType="separate"/>
            </w:r>
            <w:bookmarkStart w:id="62" w:name="__Fieldmark__585_51492649"/>
            <w:bookmarkEnd w:id="62"/>
            <w:r>
              <w:rPr>
                <w:rFonts w:ascii="Arial" w:hAnsi="Arial" w:cs="Arial"/>
                <w:i/>
              </w:rPr>
              <w:t>     </w:t>
            </w:r>
            <w:bookmarkStart w:id="63" w:name="__Fieldmark__585_51492649"/>
            <w:bookmarkEnd w:id="63"/>
            <w:r>
              <w:rPr>
                <w:rFonts w:ascii="Arial" w:hAnsi="Arial" w:cs="Arial"/>
                <w:i/>
              </w:rPr>
              <w:fldChar w:fldCharType="end"/>
            </w:r>
            <w:r>
              <w:rPr>
                <w:rFonts w:ascii="Arial" w:hAnsi="Arial" w:cs="Arial"/>
                <w:i/>
              </w:rPr>
              <w:t xml:space="preserve">  </w:t>
            </w:r>
            <w:r>
              <w:fldChar w:fldCharType="begin">
                <w:ffData>
                  <w:name w:val="__Fieldmark__593_51492649"/>
                  <w:enabled/>
                  <w:calcOnExit w:val="0"/>
                  <w:textInput/>
                </w:ffData>
              </w:fldChar>
            </w:r>
            <w:r>
              <w:rPr>
                <w:rFonts w:ascii="Arial" w:hAnsi="Arial" w:cs="Arial"/>
                <w:i/>
              </w:rPr>
              <w:instrText xml:space="preserve">FORMTEXT</w:instrText>
            </w:r>
            <w:r>
              <w:rPr>
                <w:rFonts w:ascii="Arial" w:hAnsi="Arial" w:cs="Arial"/>
                <w:i/>
              </w:rPr>
              <w:fldChar w:fldCharType="separate"/>
            </w:r>
            <w:bookmarkStart w:id="64" w:name="__Fieldmark__593_51492649"/>
            <w:bookmarkEnd w:id="64"/>
            <w:r>
              <w:rPr>
                <w:rFonts w:ascii="Arial" w:hAnsi="Arial" w:cs="Arial"/>
                <w:i/>
              </w:rPr>
              <w:t>     </w:t>
            </w:r>
            <w:bookmarkStart w:id="65" w:name="__Fieldmark__593_51492649"/>
            <w:bookmarkEnd w:id="65"/>
            <w:r>
              <w:rPr>
                <w:rFonts w:ascii="Arial" w:hAnsi="Arial" w:cs="Arial"/>
                <w:i/>
              </w:rPr>
              <w:fldChar w:fldCharType="end"/>
            </w:r>
          </w:p>
          <w:p>
            <w:pPr>
              <w:rPr>
                <w:rFonts w:ascii="Arial" w:hAnsi="Arial" w:cs="Arial"/>
                <w:i/>
              </w:rPr>
            </w:pPr>
          </w:p>
        </w:tc>
        <w:tc>
          <w:tcPr>
            <w:tcW w:w="133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601_51492649"/>
                  <w:enabled/>
                  <w:calcOnExit w:val="0"/>
                  <w:textInput/>
                </w:ffData>
              </w:fldChar>
            </w:r>
            <w:r>
              <w:rPr>
                <w:rFonts w:ascii="Arial" w:hAnsi="Arial" w:cs="Arial"/>
              </w:rPr>
              <w:instrText xml:space="preserve">FORMTEXT</w:instrText>
            </w:r>
            <w:r>
              <w:rPr>
                <w:rFonts w:ascii="Arial" w:hAnsi="Arial" w:cs="Arial"/>
              </w:rPr>
              <w:fldChar w:fldCharType="separate"/>
            </w:r>
            <w:bookmarkStart w:id="66" w:name="__Fieldmark__601_51492649"/>
            <w:bookmarkEnd w:id="66"/>
            <w:r>
              <w:rPr>
                <w:rFonts w:ascii="Arial" w:hAnsi="Arial" w:cs="Arial"/>
              </w:rPr>
              <w:t>     </w:t>
            </w:r>
            <w:bookmarkStart w:id="67" w:name="__Fieldmark__601_51492649"/>
            <w:bookmarkEnd w:id="67"/>
            <w:r>
              <w:rPr>
                <w:rFonts w:ascii="Arial" w:hAnsi="Arial" w:cs="Arial"/>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trPr>
        <w:tc>
          <w:tcPr>
            <w:tcW w:w="250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609_51492649"/>
                  <w:enabled/>
                  <w:calcOnExit w:val="0"/>
                  <w:textInput/>
                </w:ffData>
              </w:fldChar>
            </w:r>
            <w:r>
              <w:rPr>
                <w:rFonts w:ascii="Arial" w:hAnsi="Arial" w:cs="Arial"/>
              </w:rPr>
              <w:instrText xml:space="preserve">FORMTEXT</w:instrText>
            </w:r>
            <w:r>
              <w:rPr>
                <w:rFonts w:ascii="Arial" w:hAnsi="Arial" w:cs="Arial"/>
              </w:rPr>
              <w:fldChar w:fldCharType="separate"/>
            </w:r>
            <w:bookmarkStart w:id="68" w:name="__Fieldmark__609_51492649"/>
            <w:bookmarkEnd w:id="68"/>
            <w:r>
              <w:rPr>
                <w:rFonts w:ascii="Arial" w:hAnsi="Arial" w:cs="Arial"/>
              </w:rPr>
              <w:t>     </w:t>
            </w:r>
            <w:bookmarkStart w:id="69" w:name="__Fieldmark__609_51492649"/>
            <w:bookmarkEnd w:id="69"/>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c>
          <w:tcPr>
            <w:tcW w:w="243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617_51492649"/>
                  <w:enabled/>
                  <w:calcOnExit w:val="0"/>
                  <w:textInput/>
                </w:ffData>
              </w:fldChar>
            </w:r>
            <w:r>
              <w:rPr>
                <w:rFonts w:ascii="Arial" w:hAnsi="Arial" w:cs="Arial"/>
              </w:rPr>
              <w:instrText xml:space="preserve">FORMTEXT</w:instrText>
            </w:r>
            <w:r>
              <w:rPr>
                <w:rFonts w:ascii="Arial" w:hAnsi="Arial" w:cs="Arial"/>
              </w:rPr>
              <w:fldChar w:fldCharType="separate"/>
            </w:r>
            <w:bookmarkStart w:id="70" w:name="__Fieldmark__617_51492649"/>
            <w:bookmarkEnd w:id="70"/>
            <w:r>
              <w:rPr>
                <w:rFonts w:ascii="Arial" w:hAnsi="Arial" w:cs="Arial"/>
              </w:rPr>
              <w:t>     </w:t>
            </w:r>
            <w:bookmarkStart w:id="71" w:name="__Fieldmark__617_51492649"/>
            <w:bookmarkEnd w:id="71"/>
            <w:r>
              <w:rPr>
                <w:rFonts w:ascii="Arial" w:hAnsi="Arial" w:cs="Arial"/>
              </w:rPr>
              <w:fldChar w:fldCharType="end"/>
            </w:r>
          </w:p>
        </w:tc>
        <w:tc>
          <w:tcPr>
            <w:tcW w:w="2217"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625_51492649"/>
                  <w:enabled/>
                  <w:calcOnExit w:val="0"/>
                  <w:textInput/>
                </w:ffData>
              </w:fldChar>
            </w:r>
            <w:r>
              <w:rPr>
                <w:rFonts w:ascii="Arial" w:hAnsi="Arial" w:cs="Arial"/>
              </w:rPr>
              <w:instrText xml:space="preserve">FORMTEXT</w:instrText>
            </w:r>
            <w:r>
              <w:rPr>
                <w:rFonts w:ascii="Arial" w:hAnsi="Arial" w:cs="Arial"/>
              </w:rPr>
              <w:fldChar w:fldCharType="separate"/>
            </w:r>
            <w:bookmarkStart w:id="72" w:name="__Fieldmark__625_51492649"/>
            <w:bookmarkEnd w:id="72"/>
            <w:r>
              <w:rPr>
                <w:rFonts w:ascii="Arial" w:hAnsi="Arial" w:cs="Arial"/>
              </w:rPr>
              <w:t>     </w:t>
            </w:r>
            <w:bookmarkStart w:id="73" w:name="__Fieldmark__625_51492649"/>
            <w:bookmarkEnd w:id="73"/>
            <w:r>
              <w:rPr>
                <w:rFonts w:ascii="Arial" w:hAnsi="Arial" w:cs="Arial"/>
              </w:rPr>
              <w:fldChar w:fldCharType="end"/>
            </w:r>
          </w:p>
        </w:tc>
        <w:tc>
          <w:tcPr>
            <w:tcW w:w="1683"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633_51492649"/>
                  <w:enabled/>
                  <w:calcOnExit w:val="0"/>
                  <w:textInput/>
                </w:ffData>
              </w:fldChar>
            </w:r>
            <w:r>
              <w:rPr>
                <w:rFonts w:ascii="Arial" w:hAnsi="Arial" w:cs="Arial"/>
                <w:i/>
              </w:rPr>
              <w:instrText xml:space="preserve">FORMTEXT</w:instrText>
            </w:r>
            <w:r>
              <w:rPr>
                <w:rFonts w:ascii="Arial" w:hAnsi="Arial" w:cs="Arial"/>
                <w:i/>
              </w:rPr>
              <w:fldChar w:fldCharType="separate"/>
            </w:r>
            <w:bookmarkStart w:id="74" w:name="__Fieldmark__633_51492649"/>
            <w:bookmarkEnd w:id="74"/>
            <w:r>
              <w:rPr>
                <w:rFonts w:ascii="Arial" w:hAnsi="Arial" w:cs="Arial"/>
                <w:i/>
              </w:rPr>
              <w:t>     </w:t>
            </w:r>
            <w:bookmarkStart w:id="75" w:name="__Fieldmark__633_51492649"/>
            <w:bookmarkEnd w:id="75"/>
            <w:r>
              <w:rPr>
                <w:rFonts w:ascii="Arial" w:hAnsi="Arial" w:cs="Arial"/>
                <w:i/>
              </w:rPr>
              <w:fldChar w:fldCharType="end"/>
            </w:r>
            <w:r>
              <w:rPr>
                <w:rFonts w:ascii="Arial" w:hAnsi="Arial" w:cs="Arial"/>
                <w:i/>
              </w:rPr>
              <w:t xml:space="preserve">  </w:t>
            </w:r>
            <w:r>
              <w:fldChar w:fldCharType="begin">
                <w:ffData>
                  <w:name w:val="__Fieldmark__641_51492649"/>
                  <w:enabled/>
                  <w:calcOnExit w:val="0"/>
                  <w:textInput/>
                </w:ffData>
              </w:fldChar>
            </w:r>
            <w:r>
              <w:rPr>
                <w:rFonts w:ascii="Arial" w:hAnsi="Arial" w:cs="Arial"/>
                <w:i/>
              </w:rPr>
              <w:instrText xml:space="preserve">FORMTEXT</w:instrText>
            </w:r>
            <w:r>
              <w:rPr>
                <w:rFonts w:ascii="Arial" w:hAnsi="Arial" w:cs="Arial"/>
                <w:i/>
              </w:rPr>
              <w:fldChar w:fldCharType="separate"/>
            </w:r>
            <w:bookmarkStart w:id="76" w:name="__Fieldmark__641_51492649"/>
            <w:bookmarkEnd w:id="76"/>
            <w:r>
              <w:rPr>
                <w:rFonts w:ascii="Arial" w:hAnsi="Arial" w:cs="Arial"/>
                <w:i/>
              </w:rPr>
              <w:t>     </w:t>
            </w:r>
            <w:bookmarkStart w:id="77" w:name="__Fieldmark__641_51492649"/>
            <w:bookmarkEnd w:id="77"/>
            <w:r>
              <w:rPr>
                <w:rFonts w:ascii="Arial" w:hAnsi="Arial" w:cs="Arial"/>
                <w:i/>
              </w:rPr>
              <w:fldChar w:fldCharType="end"/>
            </w:r>
          </w:p>
          <w:p>
            <w:pPr>
              <w:rPr>
                <w:rFonts w:ascii="Arial" w:hAnsi="Arial" w:cs="Arial"/>
                <w:i/>
              </w:rPr>
            </w:pPr>
          </w:p>
        </w:tc>
        <w:tc>
          <w:tcPr>
            <w:tcW w:w="133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649_51492649"/>
                  <w:enabled/>
                  <w:calcOnExit w:val="0"/>
                  <w:textInput/>
                </w:ffData>
              </w:fldChar>
            </w:r>
            <w:r>
              <w:rPr>
                <w:rFonts w:ascii="Arial" w:hAnsi="Arial" w:cs="Arial"/>
              </w:rPr>
              <w:instrText xml:space="preserve">FORMTEXT</w:instrText>
            </w:r>
            <w:r>
              <w:rPr>
                <w:rFonts w:ascii="Arial" w:hAnsi="Arial" w:cs="Arial"/>
              </w:rPr>
              <w:fldChar w:fldCharType="separate"/>
            </w:r>
            <w:bookmarkStart w:id="78" w:name="__Fieldmark__649_51492649"/>
            <w:bookmarkEnd w:id="78"/>
            <w:r>
              <w:rPr>
                <w:rFonts w:ascii="Arial" w:hAnsi="Arial" w:cs="Arial"/>
              </w:rPr>
              <w:t>     </w:t>
            </w:r>
            <w:bookmarkStart w:id="79" w:name="__Fieldmark__649_51492649"/>
            <w:bookmarkEnd w:id="79"/>
            <w:r>
              <w:rPr>
                <w:rFonts w:ascii="Arial" w:hAnsi="Arial" w:cs="Arial"/>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trPr>
        <w:tc>
          <w:tcPr>
            <w:tcW w:w="250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657_51492649"/>
                  <w:enabled/>
                  <w:calcOnExit w:val="0"/>
                  <w:textInput/>
                </w:ffData>
              </w:fldChar>
            </w:r>
            <w:r>
              <w:rPr>
                <w:rFonts w:ascii="Arial" w:hAnsi="Arial" w:cs="Arial"/>
              </w:rPr>
              <w:instrText xml:space="preserve">FORMTEXT</w:instrText>
            </w:r>
            <w:r>
              <w:rPr>
                <w:rFonts w:ascii="Arial" w:hAnsi="Arial" w:cs="Arial"/>
              </w:rPr>
              <w:fldChar w:fldCharType="separate"/>
            </w:r>
            <w:bookmarkStart w:id="80" w:name="__Fieldmark__657_51492649"/>
            <w:bookmarkEnd w:id="80"/>
            <w:r>
              <w:rPr>
                <w:rFonts w:ascii="Arial" w:hAnsi="Arial" w:cs="Arial"/>
              </w:rPr>
              <w:t>     </w:t>
            </w:r>
            <w:bookmarkStart w:id="81" w:name="__Fieldmark__657_51492649"/>
            <w:bookmarkEnd w:id="81"/>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c>
          <w:tcPr>
            <w:tcW w:w="243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665_51492649"/>
                  <w:enabled/>
                  <w:calcOnExit w:val="0"/>
                  <w:textInput/>
                </w:ffData>
              </w:fldChar>
            </w:r>
            <w:r>
              <w:rPr>
                <w:rFonts w:ascii="Arial" w:hAnsi="Arial" w:cs="Arial"/>
              </w:rPr>
              <w:instrText xml:space="preserve">FORMTEXT</w:instrText>
            </w:r>
            <w:r>
              <w:rPr>
                <w:rFonts w:ascii="Arial" w:hAnsi="Arial" w:cs="Arial"/>
              </w:rPr>
              <w:fldChar w:fldCharType="separate"/>
            </w:r>
            <w:bookmarkStart w:id="82" w:name="__Fieldmark__665_51492649"/>
            <w:bookmarkEnd w:id="82"/>
            <w:r>
              <w:rPr>
                <w:rFonts w:ascii="Arial" w:hAnsi="Arial" w:cs="Arial"/>
              </w:rPr>
              <w:t>     </w:t>
            </w:r>
            <w:bookmarkStart w:id="83" w:name="__Fieldmark__665_51492649"/>
            <w:bookmarkEnd w:id="83"/>
            <w:r>
              <w:rPr>
                <w:rFonts w:ascii="Arial" w:hAnsi="Arial" w:cs="Arial"/>
              </w:rPr>
              <w:fldChar w:fldCharType="end"/>
            </w:r>
          </w:p>
        </w:tc>
        <w:tc>
          <w:tcPr>
            <w:tcW w:w="2217"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673_51492649"/>
                  <w:enabled/>
                  <w:calcOnExit w:val="0"/>
                  <w:textInput/>
                </w:ffData>
              </w:fldChar>
            </w:r>
            <w:r>
              <w:rPr>
                <w:rFonts w:ascii="Arial" w:hAnsi="Arial" w:cs="Arial"/>
              </w:rPr>
              <w:instrText xml:space="preserve">FORMTEXT</w:instrText>
            </w:r>
            <w:r>
              <w:rPr>
                <w:rFonts w:ascii="Arial" w:hAnsi="Arial" w:cs="Arial"/>
              </w:rPr>
              <w:fldChar w:fldCharType="separate"/>
            </w:r>
            <w:bookmarkStart w:id="84" w:name="__Fieldmark__673_51492649"/>
            <w:bookmarkEnd w:id="84"/>
            <w:r>
              <w:rPr>
                <w:rFonts w:ascii="Arial" w:hAnsi="Arial" w:cs="Arial"/>
              </w:rPr>
              <w:t>     </w:t>
            </w:r>
            <w:bookmarkStart w:id="85" w:name="__Fieldmark__673_51492649"/>
            <w:bookmarkEnd w:id="85"/>
            <w:r>
              <w:rPr>
                <w:rFonts w:ascii="Arial" w:hAnsi="Arial" w:cs="Arial"/>
              </w:rPr>
              <w:fldChar w:fldCharType="end"/>
            </w:r>
          </w:p>
        </w:tc>
        <w:tc>
          <w:tcPr>
            <w:tcW w:w="1683"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681_51492649"/>
                  <w:enabled/>
                  <w:calcOnExit w:val="0"/>
                  <w:textInput/>
                </w:ffData>
              </w:fldChar>
            </w:r>
            <w:r>
              <w:rPr>
                <w:rFonts w:ascii="Arial" w:hAnsi="Arial" w:cs="Arial"/>
                <w:i/>
              </w:rPr>
              <w:instrText xml:space="preserve">FORMTEXT</w:instrText>
            </w:r>
            <w:r>
              <w:rPr>
                <w:rFonts w:ascii="Arial" w:hAnsi="Arial" w:cs="Arial"/>
                <w:i/>
              </w:rPr>
              <w:fldChar w:fldCharType="separate"/>
            </w:r>
            <w:bookmarkStart w:id="86" w:name="__Fieldmark__681_51492649"/>
            <w:bookmarkEnd w:id="86"/>
            <w:r>
              <w:rPr>
                <w:rFonts w:ascii="Arial" w:hAnsi="Arial" w:cs="Arial"/>
                <w:i/>
              </w:rPr>
              <w:t>     </w:t>
            </w:r>
            <w:bookmarkStart w:id="87" w:name="__Fieldmark__681_51492649"/>
            <w:bookmarkEnd w:id="87"/>
            <w:r>
              <w:rPr>
                <w:rFonts w:ascii="Arial" w:hAnsi="Arial" w:cs="Arial"/>
                <w:i/>
              </w:rPr>
              <w:fldChar w:fldCharType="end"/>
            </w:r>
            <w:r>
              <w:rPr>
                <w:rFonts w:ascii="Arial" w:hAnsi="Arial" w:cs="Arial"/>
                <w:i/>
              </w:rPr>
              <w:t xml:space="preserve">  </w:t>
            </w:r>
            <w:r>
              <w:fldChar w:fldCharType="begin">
                <w:ffData>
                  <w:name w:val="__Fieldmark__689_51492649"/>
                  <w:enabled/>
                  <w:calcOnExit w:val="0"/>
                  <w:textInput/>
                </w:ffData>
              </w:fldChar>
            </w:r>
            <w:r>
              <w:rPr>
                <w:rFonts w:ascii="Arial" w:hAnsi="Arial" w:cs="Arial"/>
                <w:i/>
              </w:rPr>
              <w:instrText xml:space="preserve">FORMTEXT</w:instrText>
            </w:r>
            <w:r>
              <w:rPr>
                <w:rFonts w:ascii="Arial" w:hAnsi="Arial" w:cs="Arial"/>
                <w:i/>
              </w:rPr>
              <w:fldChar w:fldCharType="separate"/>
            </w:r>
            <w:bookmarkStart w:id="88" w:name="__Fieldmark__689_51492649"/>
            <w:bookmarkEnd w:id="88"/>
            <w:r>
              <w:rPr>
                <w:rFonts w:ascii="Arial" w:hAnsi="Arial" w:cs="Arial"/>
                <w:i/>
              </w:rPr>
              <w:t>     </w:t>
            </w:r>
            <w:bookmarkStart w:id="89" w:name="__Fieldmark__689_51492649"/>
            <w:bookmarkEnd w:id="89"/>
            <w:r>
              <w:rPr>
                <w:rFonts w:ascii="Arial" w:hAnsi="Arial" w:cs="Arial"/>
                <w:i/>
              </w:rPr>
              <w:fldChar w:fldCharType="end"/>
            </w:r>
          </w:p>
          <w:p>
            <w:pPr>
              <w:rPr>
                <w:rFonts w:ascii="Arial" w:hAnsi="Arial" w:cs="Arial"/>
                <w:i/>
              </w:rPr>
            </w:pPr>
          </w:p>
        </w:tc>
        <w:tc>
          <w:tcPr>
            <w:tcW w:w="133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697_51492649"/>
                  <w:enabled/>
                  <w:calcOnExit w:val="0"/>
                  <w:textInput/>
                </w:ffData>
              </w:fldChar>
            </w:r>
            <w:r>
              <w:rPr>
                <w:rFonts w:ascii="Arial" w:hAnsi="Arial" w:cs="Arial"/>
              </w:rPr>
              <w:instrText xml:space="preserve">FORMTEXT</w:instrText>
            </w:r>
            <w:r>
              <w:rPr>
                <w:rFonts w:ascii="Arial" w:hAnsi="Arial" w:cs="Arial"/>
              </w:rPr>
              <w:fldChar w:fldCharType="separate"/>
            </w:r>
            <w:bookmarkStart w:id="90" w:name="__Fieldmark__697_51492649"/>
            <w:bookmarkEnd w:id="90"/>
            <w:r>
              <w:rPr>
                <w:rFonts w:ascii="Arial" w:hAnsi="Arial" w:cs="Arial"/>
              </w:rPr>
              <w:t>     </w:t>
            </w:r>
            <w:bookmarkStart w:id="91" w:name="__Fieldmark__697_51492649"/>
            <w:bookmarkEnd w:id="91"/>
            <w:r>
              <w:rPr>
                <w:rFonts w:ascii="Arial" w:hAnsi="Arial" w:cs="Arial"/>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trPr>
        <w:tc>
          <w:tcPr>
            <w:tcW w:w="250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rPr>
                <w:rFonts w:ascii="Arial" w:hAnsi="Arial" w:cs="Arial"/>
              </w:rPr>
            </w:pPr>
          </w:p>
        </w:tc>
        <w:tc>
          <w:tcPr>
            <w:tcW w:w="243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rPr>
                <w:rFonts w:ascii="Arial" w:hAnsi="Arial" w:cs="Arial"/>
              </w:rPr>
            </w:pPr>
          </w:p>
        </w:tc>
        <w:tc>
          <w:tcPr>
            <w:tcW w:w="2217"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rPr>
                <w:rFonts w:ascii="Arial" w:hAnsi="Arial" w:cs="Arial"/>
              </w:rPr>
            </w:pPr>
          </w:p>
        </w:tc>
        <w:tc>
          <w:tcPr>
            <w:tcW w:w="1683"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rPr>
                <w:rFonts w:ascii="Arial" w:hAnsi="Arial" w:cs="Arial"/>
                <w:i/>
              </w:rPr>
            </w:pPr>
          </w:p>
        </w:tc>
        <w:tc>
          <w:tcPr>
            <w:tcW w:w="133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rPr>
                <w:rFonts w:ascii="Arial" w:hAnsi="Arial" w:cs="Arial"/>
              </w:rPr>
            </w:pPr>
          </w:p>
        </w:tc>
      </w:tr>
    </w:tbl>
    <w:p>
      <w:pPr>
        <w:rPr>
          <w:rFonts w:ascii="Arial" w:hAnsi="Arial" w:cs="Arial"/>
          <w:b/>
          <w:i/>
        </w:rPr>
      </w:pPr>
    </w:p>
    <w:p>
      <w:pPr>
        <w:jc w:val="both"/>
      </w:pPr>
      <w:r>
        <w:rPr>
          <w:rFonts w:ascii="Arial" w:hAnsi="Arial" w:cs="Arial"/>
        </w:rPr>
        <w:tab/>
      </w:r>
      <w:r>
        <w:rPr>
          <w:rFonts w:ascii="Arial" w:hAnsi="Arial" w:cs="Arial"/>
        </w:rPr>
        <w:t xml:space="preserve">If there are any periods of time that have not been accounted for in your application, for instance, </w:t>
      </w:r>
    </w:p>
    <w:p>
      <w:pPr>
        <w:widowControl/>
        <w:bidi w:val="0"/>
        <w:ind w:left="0" w:right="0" w:firstLine="567"/>
        <w:jc w:val="both"/>
      </w:pPr>
      <w:r>
        <w:rPr>
          <w:rFonts w:ascii="Arial" w:hAnsi="Arial" w:cs="Arial"/>
        </w:rPr>
        <w:tab/>
      </w:r>
      <w:r>
        <w:rPr>
          <w:rFonts w:ascii="Arial" w:hAnsi="Arial" w:cs="Arial"/>
        </w:rPr>
        <w:t xml:space="preserve">periods spent raising a family or of extended travel, please give details of them here with dates.  </w:t>
      </w:r>
    </w:p>
    <w:p>
      <w:pPr>
        <w:jc w:val="both"/>
        <w:rPr>
          <w:rFonts w:ascii="Arial" w:hAnsi="Arial" w:cs="Arial"/>
          <w:u w:val="single"/>
        </w:rPr>
      </w:pPr>
    </w:p>
    <w:tbl>
      <w:tblPr>
        <w:tblStyle w:val="16"/>
        <w:tblW w:w="10183" w:type="dxa"/>
        <w:tblInd w:w="5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7"/>
        <w:gridCol w:w="5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4817"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bidi w:val="0"/>
              <w:ind w:left="113" w:right="0" w:hanging="680"/>
              <w:jc w:val="center"/>
            </w:pPr>
            <w:r>
              <w:rPr>
                <w:rFonts w:ascii="Arial" w:hAnsi="Arial" w:cs="Arial"/>
                <w:b/>
              </w:rPr>
              <w:t>Dates (from – to)</w:t>
            </w:r>
          </w:p>
        </w:tc>
        <w:tc>
          <w:tcPr>
            <w:tcW w:w="53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51" w:hRule="exact"/>
        </w:trPr>
        <w:tc>
          <w:tcPr>
            <w:tcW w:w="4817"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41"/>
                  <w:enabled/>
                  <w:calcOnExit w:val="0"/>
                  <w:textInput/>
                </w:ffData>
              </w:fldChar>
            </w:r>
            <w:r>
              <w:rPr>
                <w:rFonts w:ascii="Arial" w:hAnsi="Arial" w:cs="Arial"/>
              </w:rPr>
              <w:instrText xml:space="preserve">FORMTEXT</w:instrText>
            </w:r>
            <w:r>
              <w:rPr>
                <w:rFonts w:ascii="Arial" w:hAnsi="Arial" w:cs="Arial"/>
              </w:rPr>
              <w:fldChar w:fldCharType="separate"/>
            </w:r>
            <w:bookmarkStart w:id="92" w:name="Text241"/>
            <w:bookmarkEnd w:id="92"/>
            <w:bookmarkStart w:id="93" w:name="Text2411"/>
            <w:r>
              <w:rPr>
                <w:rFonts w:ascii="Arial" w:hAnsi="Arial" w:cs="Arial"/>
              </w:rPr>
              <w:t>     </w:t>
            </w:r>
            <w:bookmarkStart w:id="94" w:name="Text241"/>
            <w:bookmarkEnd w:id="94"/>
            <w:r>
              <w:rPr>
                <w:rFonts w:ascii="Arial" w:hAnsi="Arial" w:cs="Arial"/>
              </w:rPr>
              <w:fldChar w:fldCharType="end"/>
            </w:r>
            <w:bookmarkEnd w:id="93"/>
            <w:r>
              <w:rPr>
                <w:rFonts w:ascii="Arial" w:hAnsi="Arial" w:cs="Arial"/>
              </w:rPr>
              <w:t xml:space="preserve"> - </w:t>
            </w:r>
            <w:r>
              <w:fldChar w:fldCharType="begin">
                <w:ffData>
                  <w:name w:val="Text242"/>
                  <w:enabled/>
                  <w:calcOnExit w:val="0"/>
                  <w:textInput/>
                </w:ffData>
              </w:fldChar>
            </w:r>
            <w:r>
              <w:rPr>
                <w:rFonts w:ascii="Arial" w:hAnsi="Arial" w:cs="Arial"/>
              </w:rPr>
              <w:instrText xml:space="preserve">FORMTEXT</w:instrText>
            </w:r>
            <w:r>
              <w:rPr>
                <w:rFonts w:ascii="Arial" w:hAnsi="Arial" w:cs="Arial"/>
              </w:rPr>
              <w:fldChar w:fldCharType="separate"/>
            </w:r>
            <w:bookmarkStart w:id="95" w:name="Text242"/>
            <w:bookmarkEnd w:id="95"/>
            <w:bookmarkStart w:id="96" w:name="Text2421"/>
            <w:r>
              <w:rPr>
                <w:rFonts w:ascii="Arial" w:hAnsi="Arial" w:cs="Arial"/>
              </w:rPr>
              <w:t>     </w:t>
            </w:r>
            <w:bookmarkStart w:id="97" w:name="Text242"/>
            <w:bookmarkEnd w:id="97"/>
            <w:r>
              <w:rPr>
                <w:rFonts w:ascii="Arial" w:hAnsi="Arial" w:cs="Arial"/>
              </w:rPr>
              <w:fldChar w:fldCharType="end"/>
            </w:r>
            <w:bookmarkEnd w:id="96"/>
          </w:p>
          <w:p>
            <w:pPr>
              <w:rPr>
                <w:rFonts w:ascii="Arial" w:hAnsi="Arial" w:cs="Arial"/>
                <w:u w:val="single"/>
              </w:rPr>
            </w:pPr>
          </w:p>
          <w:p>
            <w:pPr>
              <w:rPr>
                <w:rFonts w:ascii="Arial" w:hAnsi="Arial" w:cs="Arial"/>
                <w:u w:val="single"/>
              </w:rPr>
            </w:pPr>
          </w:p>
        </w:tc>
        <w:tc>
          <w:tcPr>
            <w:tcW w:w="53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43"/>
                  <w:enabled/>
                  <w:calcOnExit w:val="0"/>
                  <w:textInput/>
                </w:ffData>
              </w:fldChar>
            </w:r>
            <w:r>
              <w:rPr>
                <w:rFonts w:ascii="Arial" w:hAnsi="Arial" w:cs="Arial"/>
              </w:rPr>
              <w:instrText xml:space="preserve">FORMTEXT</w:instrText>
            </w:r>
            <w:r>
              <w:rPr>
                <w:rFonts w:ascii="Arial" w:hAnsi="Arial" w:cs="Arial"/>
              </w:rPr>
              <w:fldChar w:fldCharType="separate"/>
            </w:r>
            <w:bookmarkStart w:id="98" w:name="Text243"/>
            <w:bookmarkEnd w:id="98"/>
            <w:bookmarkStart w:id="99" w:name="Text2431"/>
            <w:r>
              <w:rPr>
                <w:rFonts w:ascii="Arial" w:hAnsi="Arial" w:cs="Arial"/>
              </w:rPr>
              <w:t>     </w:t>
            </w:r>
            <w:bookmarkStart w:id="100" w:name="Text243"/>
            <w:bookmarkEnd w:id="100"/>
            <w:r>
              <w:rPr>
                <w:rFonts w:ascii="Arial" w:hAnsi="Arial" w:cs="Arial"/>
              </w:rPr>
              <w:fldChar w:fldCharType="end"/>
            </w:r>
            <w:bookmarkEnd w:id="9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51" w:hRule="exact"/>
        </w:trPr>
        <w:tc>
          <w:tcPr>
            <w:tcW w:w="4817"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878_51492649"/>
                  <w:enabled/>
                  <w:calcOnExit w:val="0"/>
                  <w:textInput/>
                </w:ffData>
              </w:fldChar>
            </w:r>
            <w:r>
              <w:rPr>
                <w:rFonts w:ascii="Arial" w:hAnsi="Arial" w:cs="Arial"/>
              </w:rPr>
              <w:instrText xml:space="preserve">FORMTEXT</w:instrText>
            </w:r>
            <w:r>
              <w:rPr>
                <w:rFonts w:ascii="Arial" w:hAnsi="Arial" w:cs="Arial"/>
              </w:rPr>
              <w:fldChar w:fldCharType="separate"/>
            </w:r>
            <w:bookmarkStart w:id="101" w:name="__Fieldmark__878_51492649"/>
            <w:bookmarkEnd w:id="101"/>
            <w:r>
              <w:rPr>
                <w:rFonts w:ascii="Arial" w:hAnsi="Arial" w:cs="Arial"/>
              </w:rPr>
              <w:t>     </w:t>
            </w:r>
            <w:bookmarkStart w:id="102" w:name="__Fieldmark__878_51492649"/>
            <w:bookmarkEnd w:id="102"/>
            <w:r>
              <w:rPr>
                <w:rFonts w:ascii="Arial" w:hAnsi="Arial" w:cs="Arial"/>
              </w:rPr>
              <w:fldChar w:fldCharType="end"/>
            </w:r>
            <w:r>
              <w:rPr>
                <w:rFonts w:ascii="Arial" w:hAnsi="Arial" w:cs="Arial"/>
              </w:rPr>
              <w:t xml:space="preserve"> - </w:t>
            </w:r>
            <w:r>
              <w:fldChar w:fldCharType="begin">
                <w:ffData>
                  <w:name w:val="__Fieldmark__886_51492649"/>
                  <w:enabled/>
                  <w:calcOnExit w:val="0"/>
                  <w:textInput/>
                </w:ffData>
              </w:fldChar>
            </w:r>
            <w:r>
              <w:rPr>
                <w:rFonts w:ascii="Arial" w:hAnsi="Arial" w:cs="Arial"/>
              </w:rPr>
              <w:instrText xml:space="preserve">FORMTEXT</w:instrText>
            </w:r>
            <w:r>
              <w:rPr>
                <w:rFonts w:ascii="Arial" w:hAnsi="Arial" w:cs="Arial"/>
              </w:rPr>
              <w:fldChar w:fldCharType="separate"/>
            </w:r>
            <w:bookmarkStart w:id="103" w:name="__Fieldmark__886_51492649"/>
            <w:bookmarkEnd w:id="103"/>
            <w:r>
              <w:rPr>
                <w:rFonts w:ascii="Arial" w:hAnsi="Arial" w:cs="Arial"/>
              </w:rPr>
              <w:t>     </w:t>
            </w:r>
            <w:bookmarkStart w:id="104" w:name="__Fieldmark__886_51492649"/>
            <w:bookmarkEnd w:id="104"/>
            <w:r>
              <w:rPr>
                <w:rFonts w:ascii="Arial" w:hAnsi="Arial" w:cs="Arial"/>
              </w:rPr>
              <w:fldChar w:fldCharType="end"/>
            </w:r>
          </w:p>
          <w:p>
            <w:pPr>
              <w:rPr>
                <w:rFonts w:ascii="Arial" w:hAnsi="Arial" w:cs="Arial"/>
                <w:u w:val="single"/>
              </w:rPr>
            </w:pPr>
          </w:p>
          <w:p>
            <w:pPr>
              <w:rPr>
                <w:rFonts w:ascii="Arial" w:hAnsi="Arial" w:cs="Arial"/>
                <w:u w:val="single"/>
              </w:rPr>
            </w:pPr>
          </w:p>
        </w:tc>
        <w:tc>
          <w:tcPr>
            <w:tcW w:w="53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894_51492649"/>
                  <w:enabled/>
                  <w:calcOnExit w:val="0"/>
                  <w:textInput/>
                </w:ffData>
              </w:fldChar>
            </w:r>
            <w:r>
              <w:rPr>
                <w:rFonts w:ascii="Arial" w:hAnsi="Arial" w:cs="Arial"/>
              </w:rPr>
              <w:instrText xml:space="preserve">FORMTEXT</w:instrText>
            </w:r>
            <w:r>
              <w:rPr>
                <w:rFonts w:ascii="Arial" w:hAnsi="Arial" w:cs="Arial"/>
              </w:rPr>
              <w:fldChar w:fldCharType="separate"/>
            </w:r>
            <w:bookmarkStart w:id="105" w:name="__Fieldmark__894_51492649"/>
            <w:bookmarkEnd w:id="105"/>
            <w:r>
              <w:rPr>
                <w:rFonts w:ascii="Arial" w:hAnsi="Arial" w:cs="Arial"/>
              </w:rPr>
              <w:t>     </w:t>
            </w:r>
            <w:bookmarkStart w:id="106" w:name="__Fieldmark__894_51492649"/>
            <w:bookmarkEnd w:id="106"/>
            <w:r>
              <w:rPr>
                <w:rFonts w:ascii="Arial" w:hAnsi="Arial" w:cs="Arial"/>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51" w:hRule="exact"/>
        </w:trPr>
        <w:tc>
          <w:tcPr>
            <w:tcW w:w="4817"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902_51492649"/>
                  <w:enabled/>
                  <w:calcOnExit w:val="0"/>
                  <w:textInput/>
                </w:ffData>
              </w:fldChar>
            </w:r>
            <w:r>
              <w:rPr>
                <w:rFonts w:ascii="Arial" w:hAnsi="Arial" w:cs="Arial"/>
              </w:rPr>
              <w:instrText xml:space="preserve">FORMTEXT</w:instrText>
            </w:r>
            <w:r>
              <w:rPr>
                <w:rFonts w:ascii="Arial" w:hAnsi="Arial" w:cs="Arial"/>
              </w:rPr>
              <w:fldChar w:fldCharType="separate"/>
            </w:r>
            <w:bookmarkStart w:id="107" w:name="__Fieldmark__902_51492649"/>
            <w:bookmarkEnd w:id="107"/>
            <w:r>
              <w:rPr>
                <w:rFonts w:ascii="Arial" w:hAnsi="Arial" w:cs="Arial"/>
              </w:rPr>
              <w:t>     </w:t>
            </w:r>
            <w:bookmarkStart w:id="108" w:name="__Fieldmark__902_51492649"/>
            <w:bookmarkEnd w:id="108"/>
            <w:r>
              <w:rPr>
                <w:rFonts w:ascii="Arial" w:hAnsi="Arial" w:cs="Arial"/>
              </w:rPr>
              <w:fldChar w:fldCharType="end"/>
            </w:r>
            <w:r>
              <w:rPr>
                <w:rFonts w:ascii="Arial" w:hAnsi="Arial" w:cs="Arial"/>
              </w:rPr>
              <w:t xml:space="preserve"> - </w:t>
            </w:r>
            <w:r>
              <w:fldChar w:fldCharType="begin">
                <w:ffData>
                  <w:name w:val="__Fieldmark__910_51492649"/>
                  <w:enabled/>
                  <w:calcOnExit w:val="0"/>
                  <w:textInput/>
                </w:ffData>
              </w:fldChar>
            </w:r>
            <w:r>
              <w:rPr>
                <w:rFonts w:ascii="Arial" w:hAnsi="Arial" w:cs="Arial"/>
              </w:rPr>
              <w:instrText xml:space="preserve">FORMTEXT</w:instrText>
            </w:r>
            <w:r>
              <w:rPr>
                <w:rFonts w:ascii="Arial" w:hAnsi="Arial" w:cs="Arial"/>
              </w:rPr>
              <w:fldChar w:fldCharType="separate"/>
            </w:r>
            <w:bookmarkStart w:id="109" w:name="__Fieldmark__910_51492649"/>
            <w:bookmarkEnd w:id="109"/>
            <w:r>
              <w:rPr>
                <w:rFonts w:ascii="Arial" w:hAnsi="Arial" w:cs="Arial"/>
              </w:rPr>
              <w:t>     </w:t>
            </w:r>
            <w:bookmarkStart w:id="110" w:name="__Fieldmark__910_51492649"/>
            <w:bookmarkEnd w:id="110"/>
            <w:r>
              <w:rPr>
                <w:rFonts w:ascii="Arial" w:hAnsi="Arial" w:cs="Arial"/>
              </w:rPr>
              <w:fldChar w:fldCharType="end"/>
            </w:r>
          </w:p>
          <w:p>
            <w:pPr>
              <w:rPr>
                <w:rFonts w:ascii="Arial" w:hAnsi="Arial" w:cs="Arial"/>
                <w:u w:val="single"/>
              </w:rPr>
            </w:pPr>
          </w:p>
          <w:p>
            <w:pPr>
              <w:rPr>
                <w:rFonts w:ascii="Arial" w:hAnsi="Arial" w:cs="Arial"/>
                <w:u w:val="single"/>
              </w:rPr>
            </w:pPr>
          </w:p>
        </w:tc>
        <w:tc>
          <w:tcPr>
            <w:tcW w:w="53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918_51492649"/>
                  <w:enabled/>
                  <w:calcOnExit w:val="0"/>
                  <w:textInput/>
                </w:ffData>
              </w:fldChar>
            </w:r>
            <w:r>
              <w:rPr>
                <w:rFonts w:ascii="Arial" w:hAnsi="Arial" w:cs="Arial"/>
              </w:rPr>
              <w:instrText xml:space="preserve">FORMTEXT</w:instrText>
            </w:r>
            <w:r>
              <w:rPr>
                <w:rFonts w:ascii="Arial" w:hAnsi="Arial" w:cs="Arial"/>
              </w:rPr>
              <w:fldChar w:fldCharType="separate"/>
            </w:r>
            <w:bookmarkStart w:id="111" w:name="__Fieldmark__918_51492649"/>
            <w:bookmarkEnd w:id="111"/>
            <w:r>
              <w:rPr>
                <w:rFonts w:ascii="Arial" w:hAnsi="Arial" w:cs="Arial"/>
              </w:rPr>
              <w:t>     </w:t>
            </w:r>
            <w:bookmarkStart w:id="112" w:name="__Fieldmark__918_51492649"/>
            <w:bookmarkEnd w:id="112"/>
            <w:r>
              <w:rPr>
                <w:rFonts w:ascii="Arial" w:hAnsi="Arial" w:cs="Arial"/>
              </w:rPr>
              <w:fldChar w:fldCharType="end"/>
            </w:r>
          </w:p>
        </w:tc>
      </w:tr>
    </w:tbl>
    <w:p>
      <w:pPr>
        <w:rPr>
          <w:rFonts w:ascii="Arial" w:hAnsi="Arial" w:cs="Arial"/>
          <w:b/>
          <w:i/>
        </w:rPr>
      </w:pPr>
    </w:p>
    <w:p>
      <w:r>
        <w:rPr>
          <w:rFonts w:ascii="Arial" w:hAnsi="Arial" w:cs="Arial"/>
          <w:b/>
          <w:i/>
        </w:rPr>
        <w:tab/>
      </w:r>
      <w:r>
        <w:rPr>
          <w:rFonts w:ascii="Arial" w:hAnsi="Arial" w:cs="Arial"/>
          <w:b/>
          <w:i/>
        </w:rPr>
        <w:t xml:space="preserve">EDUCATION AND TRAINING </w:t>
      </w:r>
    </w:p>
    <w:p>
      <w:pPr>
        <w:rPr>
          <w:rFonts w:ascii="Arial" w:hAnsi="Arial" w:cs="Arial"/>
          <w:b/>
          <w:i/>
        </w:rPr>
      </w:pPr>
    </w:p>
    <w:p>
      <w:pPr>
        <w:rPr>
          <w:rFonts w:ascii="Arial" w:hAnsi="Arial" w:cs="Arial"/>
          <w:b/>
        </w:rPr>
      </w:pPr>
      <w:r>
        <w:rPr>
          <w:rFonts w:ascii="Arial" w:hAnsi="Arial" w:cs="Arial"/>
        </w:rPr>
        <w:tab/>
      </w:r>
      <w:r>
        <w:rPr>
          <w:rFonts w:ascii="Arial" w:hAnsi="Arial" w:cs="Arial"/>
        </w:rPr>
        <w:t xml:space="preserve">Please complete in chronological order, </w:t>
      </w:r>
      <w:r>
        <w:rPr>
          <w:rFonts w:ascii="Arial" w:hAnsi="Arial" w:cs="Arial"/>
          <w:b/>
        </w:rPr>
        <w:t>starting with the most recent</w:t>
      </w:r>
    </w:p>
    <w:tbl>
      <w:tblPr>
        <w:tblStyle w:val="16"/>
        <w:tblW w:w="109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64"/>
        <w:gridCol w:w="932"/>
        <w:gridCol w:w="829"/>
        <w:gridCol w:w="933"/>
        <w:gridCol w:w="1052"/>
        <w:gridCol w:w="1805"/>
        <w:gridCol w:w="3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jc w:val="center"/>
        </w:trPr>
        <w:tc>
          <w:tcPr>
            <w:tcW w:w="2364" w:type="dxa"/>
            <w:vMerge w:val="restart"/>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Full name and address of establishment</w:t>
            </w:r>
          </w:p>
        </w:tc>
        <w:tc>
          <w:tcPr>
            <w:tcW w:w="932" w:type="dxa"/>
            <w:vMerge w:val="restart"/>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Full time or part time</w:t>
            </w:r>
          </w:p>
        </w:tc>
        <w:tc>
          <w:tcPr>
            <w:tcW w:w="1762"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Dates Attended</w:t>
            </w:r>
          </w:p>
          <w:p>
            <w:pPr>
              <w:jc w:val="center"/>
              <w:rPr>
                <w:rFonts w:ascii="Arial" w:hAnsi="Arial" w:cs="Arial"/>
                <w:b/>
              </w:rPr>
            </w:pPr>
          </w:p>
          <w:p>
            <w:pPr>
              <w:jc w:val="center"/>
              <w:rPr>
                <w:rFonts w:ascii="Arial" w:hAnsi="Arial" w:cs="Arial"/>
                <w:b/>
              </w:rPr>
            </w:pPr>
            <w:r>
              <w:rPr>
                <w:rFonts w:ascii="Arial" w:hAnsi="Arial" w:cs="Arial"/>
                <w:b/>
              </w:rPr>
              <w:t>Month/Year</w:t>
            </w:r>
          </w:p>
          <w:p>
            <w:pPr>
              <w:jc w:val="center"/>
              <w:rPr>
                <w:rFonts w:ascii="Arial" w:hAnsi="Arial" w:cs="Arial"/>
                <w:b/>
              </w:rPr>
            </w:pPr>
          </w:p>
        </w:tc>
        <w:tc>
          <w:tcPr>
            <w:tcW w:w="1052" w:type="dxa"/>
            <w:vMerge w:val="restart"/>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Date of Award</w:t>
            </w:r>
          </w:p>
        </w:tc>
        <w:tc>
          <w:tcPr>
            <w:tcW w:w="1805" w:type="dxa"/>
            <w:vMerge w:val="restart"/>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Awarding Body</w:t>
            </w:r>
          </w:p>
          <w:p>
            <w:pPr>
              <w:jc w:val="center"/>
              <w:rPr>
                <w:rFonts w:ascii="Arial" w:hAnsi="Arial" w:cs="Arial"/>
                <w:b/>
              </w:rPr>
            </w:pPr>
            <w:r>
              <w:rPr>
                <w:rFonts w:ascii="Arial" w:hAnsi="Arial" w:cs="Arial"/>
                <w:b/>
              </w:rPr>
              <w:t>&amp;</w:t>
            </w:r>
          </w:p>
          <w:p>
            <w:pPr>
              <w:jc w:val="center"/>
              <w:rPr>
                <w:rFonts w:ascii="Arial" w:hAnsi="Arial" w:cs="Arial"/>
                <w:b/>
              </w:rPr>
            </w:pPr>
            <w:r>
              <w:rPr>
                <w:rFonts w:ascii="Arial" w:hAnsi="Arial" w:cs="Arial"/>
                <w:b/>
              </w:rPr>
              <w:t>Registration No</w:t>
            </w:r>
          </w:p>
          <w:p>
            <w:pPr>
              <w:jc w:val="center"/>
              <w:rPr>
                <w:rFonts w:ascii="Arial" w:hAnsi="Arial" w:cs="Arial"/>
                <w:b/>
              </w:rPr>
            </w:pPr>
            <w:r>
              <w:rPr>
                <w:rFonts w:ascii="Arial" w:hAnsi="Arial" w:cs="Arial"/>
                <w:b/>
              </w:rPr>
              <w:t>(if known)</w:t>
            </w:r>
          </w:p>
        </w:tc>
        <w:tc>
          <w:tcPr>
            <w:tcW w:w="3059" w:type="dxa"/>
            <w:vMerge w:val="restart"/>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Award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jc w:val="center"/>
        </w:trPr>
        <w:tc>
          <w:tcPr>
            <w:tcW w:w="2364" w:type="dxa"/>
            <w:vMerge w:val="continue"/>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center"/>
              <w:rPr>
                <w:rFonts w:ascii="Arial" w:hAnsi="Arial" w:cs="Arial"/>
                <w:b/>
              </w:rPr>
            </w:pPr>
          </w:p>
        </w:tc>
        <w:tc>
          <w:tcPr>
            <w:tcW w:w="932" w:type="dxa"/>
            <w:vMerge w:val="continue"/>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center"/>
              <w:rPr>
                <w:rFonts w:ascii="Arial" w:hAnsi="Arial" w:cs="Arial"/>
                <w:b/>
              </w:rPr>
            </w:pPr>
          </w:p>
        </w:tc>
        <w:tc>
          <w:tcPr>
            <w:tcW w:w="82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From</w:t>
            </w:r>
          </w:p>
        </w:tc>
        <w:tc>
          <w:tcPr>
            <w:tcW w:w="93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To</w:t>
            </w:r>
          </w:p>
        </w:tc>
        <w:tc>
          <w:tcPr>
            <w:tcW w:w="1052" w:type="dxa"/>
            <w:vMerge w:val="continue"/>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center"/>
              <w:rPr>
                <w:rFonts w:ascii="Arial" w:hAnsi="Arial" w:cs="Arial"/>
                <w:b/>
              </w:rPr>
            </w:pPr>
          </w:p>
        </w:tc>
        <w:tc>
          <w:tcPr>
            <w:tcW w:w="1805" w:type="dxa"/>
            <w:vMerge w:val="continue"/>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center"/>
              <w:rPr>
                <w:rFonts w:ascii="Arial" w:hAnsi="Arial" w:cs="Arial"/>
                <w:b/>
              </w:rPr>
            </w:pPr>
          </w:p>
        </w:tc>
        <w:tc>
          <w:tcPr>
            <w:tcW w:w="3059" w:type="dxa"/>
            <w:vMerge w:val="continue"/>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center"/>
              <w:rPr>
                <w:rFonts w:ascii="Arial" w:hAnsi="Arial" w:cs="Arial"/>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jc w:val="center"/>
        </w:trPr>
        <w:tc>
          <w:tcPr>
            <w:tcW w:w="10974" w:type="dxa"/>
            <w:gridSpan w:val="7"/>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Arial" w:hAnsi="Arial" w:cs="Arial"/>
              </w:rPr>
            </w:pPr>
            <w:r>
              <w:rPr>
                <w:rFonts w:ascii="Arial" w:hAnsi="Arial" w:cs="Arial"/>
                <w:b/>
              </w:rPr>
              <w:t>Post Graduate Qualifications</w:t>
            </w:r>
            <w:r>
              <w:rPr>
                <w:rFonts w:ascii="Arial" w:hAnsi="Arial" w:cs="Aria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exact"/>
          <w:jc w:val="center"/>
        </w:trPr>
        <w:tc>
          <w:tcPr>
            <w:tcW w:w="236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44"/>
                  <w:enabled/>
                  <w:calcOnExit w:val="0"/>
                  <w:textInput/>
                </w:ffData>
              </w:fldChar>
            </w:r>
            <w:r>
              <w:rPr>
                <w:rFonts w:ascii="Arial" w:hAnsi="Arial" w:cs="Arial"/>
              </w:rPr>
              <w:instrText xml:space="preserve">FORMTEXT</w:instrText>
            </w:r>
            <w:r>
              <w:rPr>
                <w:rFonts w:ascii="Arial" w:hAnsi="Arial" w:cs="Arial"/>
              </w:rPr>
              <w:fldChar w:fldCharType="separate"/>
            </w:r>
            <w:bookmarkStart w:id="113" w:name="Text244"/>
            <w:bookmarkEnd w:id="113"/>
            <w:r>
              <w:rPr>
                <w:rFonts w:ascii="Arial" w:hAnsi="Arial" w:cs="Arial"/>
              </w:rPr>
              <w:t>     </w:t>
            </w:r>
            <w:bookmarkStart w:id="114" w:name="Text244"/>
            <w:bookmarkEnd w:id="114"/>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c>
          <w:tcPr>
            <w:tcW w:w="93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45"/>
                  <w:enabled/>
                  <w:calcOnExit w:val="0"/>
                  <w:textInput/>
                </w:ffData>
              </w:fldChar>
            </w:r>
            <w:r>
              <w:rPr>
                <w:rFonts w:ascii="Arial" w:hAnsi="Arial" w:cs="Arial"/>
              </w:rPr>
              <w:instrText xml:space="preserve">FORMTEXT</w:instrText>
            </w:r>
            <w:r>
              <w:rPr>
                <w:rFonts w:ascii="Arial" w:hAnsi="Arial" w:cs="Arial"/>
              </w:rPr>
              <w:fldChar w:fldCharType="separate"/>
            </w:r>
            <w:bookmarkStart w:id="115" w:name="Text245"/>
            <w:bookmarkEnd w:id="115"/>
            <w:r>
              <w:rPr>
                <w:rFonts w:ascii="Arial" w:hAnsi="Arial" w:cs="Arial"/>
              </w:rPr>
              <w:t>     </w:t>
            </w:r>
            <w:bookmarkStart w:id="116" w:name="Text245"/>
            <w:bookmarkEnd w:id="116"/>
            <w:r>
              <w:rPr>
                <w:rFonts w:ascii="Arial" w:hAnsi="Arial" w:cs="Arial"/>
              </w:rPr>
              <w:fldChar w:fldCharType="end"/>
            </w:r>
          </w:p>
        </w:tc>
        <w:tc>
          <w:tcPr>
            <w:tcW w:w="82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46"/>
                  <w:enabled/>
                  <w:calcOnExit w:val="0"/>
                  <w:textInput/>
                </w:ffData>
              </w:fldChar>
            </w:r>
            <w:r>
              <w:rPr>
                <w:rFonts w:ascii="Arial" w:hAnsi="Arial" w:cs="Arial"/>
              </w:rPr>
              <w:instrText xml:space="preserve">FORMTEXT</w:instrText>
            </w:r>
            <w:r>
              <w:rPr>
                <w:rFonts w:ascii="Arial" w:hAnsi="Arial" w:cs="Arial"/>
              </w:rPr>
              <w:fldChar w:fldCharType="separate"/>
            </w:r>
            <w:bookmarkStart w:id="117" w:name="Text246"/>
            <w:bookmarkEnd w:id="117"/>
            <w:r>
              <w:rPr>
                <w:rFonts w:ascii="Arial" w:hAnsi="Arial" w:cs="Arial"/>
              </w:rPr>
              <w:t>     </w:t>
            </w:r>
            <w:bookmarkStart w:id="118" w:name="Text246"/>
            <w:bookmarkEnd w:id="118"/>
            <w:r>
              <w:rPr>
                <w:rFonts w:ascii="Arial" w:hAnsi="Arial" w:cs="Arial"/>
              </w:rPr>
              <w:fldChar w:fldCharType="end"/>
            </w:r>
          </w:p>
        </w:tc>
        <w:tc>
          <w:tcPr>
            <w:tcW w:w="93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47"/>
                  <w:enabled/>
                  <w:calcOnExit w:val="0"/>
                  <w:textInput/>
                </w:ffData>
              </w:fldChar>
            </w:r>
            <w:r>
              <w:rPr>
                <w:rFonts w:ascii="Arial" w:hAnsi="Arial" w:cs="Arial"/>
              </w:rPr>
              <w:instrText xml:space="preserve">FORMTEXT</w:instrText>
            </w:r>
            <w:r>
              <w:rPr>
                <w:rFonts w:ascii="Arial" w:hAnsi="Arial" w:cs="Arial"/>
              </w:rPr>
              <w:fldChar w:fldCharType="separate"/>
            </w:r>
            <w:bookmarkStart w:id="119" w:name="Text247"/>
            <w:bookmarkEnd w:id="119"/>
            <w:r>
              <w:rPr>
                <w:rFonts w:ascii="Arial" w:hAnsi="Arial" w:cs="Arial"/>
              </w:rPr>
              <w:t>     </w:t>
            </w:r>
            <w:bookmarkStart w:id="120" w:name="Text247"/>
            <w:bookmarkEnd w:id="120"/>
            <w:r>
              <w:rPr>
                <w:rFonts w:ascii="Arial" w:hAnsi="Arial" w:cs="Arial"/>
              </w:rPr>
              <w:fldChar w:fldCharType="end"/>
            </w:r>
          </w:p>
        </w:tc>
        <w:tc>
          <w:tcPr>
            <w:tcW w:w="105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48"/>
                  <w:enabled/>
                  <w:calcOnExit w:val="0"/>
                  <w:textInput/>
                </w:ffData>
              </w:fldChar>
            </w:r>
            <w:r>
              <w:rPr>
                <w:rFonts w:ascii="Arial" w:hAnsi="Arial" w:cs="Arial"/>
              </w:rPr>
              <w:instrText xml:space="preserve">FORMTEXT</w:instrText>
            </w:r>
            <w:r>
              <w:rPr>
                <w:rFonts w:ascii="Arial" w:hAnsi="Arial" w:cs="Arial"/>
              </w:rPr>
              <w:fldChar w:fldCharType="separate"/>
            </w:r>
            <w:bookmarkStart w:id="121" w:name="Text248"/>
            <w:bookmarkEnd w:id="121"/>
            <w:r>
              <w:rPr>
                <w:rFonts w:ascii="Arial" w:hAnsi="Arial" w:cs="Arial"/>
              </w:rPr>
              <w:t>     </w:t>
            </w:r>
            <w:bookmarkStart w:id="122" w:name="Text248"/>
            <w:bookmarkEnd w:id="122"/>
            <w:r>
              <w:rPr>
                <w:rFonts w:ascii="Arial" w:hAnsi="Arial" w:cs="Arial"/>
              </w:rPr>
              <w:fldChar w:fldCharType="end"/>
            </w:r>
          </w:p>
        </w:tc>
        <w:tc>
          <w:tcPr>
            <w:tcW w:w="180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49"/>
                  <w:enabled/>
                  <w:calcOnExit w:val="0"/>
                  <w:textInput/>
                </w:ffData>
              </w:fldChar>
            </w:r>
            <w:r>
              <w:rPr>
                <w:rFonts w:ascii="Arial" w:hAnsi="Arial" w:cs="Arial"/>
              </w:rPr>
              <w:instrText xml:space="preserve">FORMTEXT</w:instrText>
            </w:r>
            <w:r>
              <w:rPr>
                <w:rFonts w:ascii="Arial" w:hAnsi="Arial" w:cs="Arial"/>
              </w:rPr>
              <w:fldChar w:fldCharType="separate"/>
            </w:r>
            <w:bookmarkStart w:id="123" w:name="Text249"/>
            <w:bookmarkEnd w:id="123"/>
            <w:r>
              <w:rPr>
                <w:rFonts w:ascii="Arial" w:hAnsi="Arial" w:cs="Arial"/>
              </w:rPr>
              <w:t>     </w:t>
            </w:r>
            <w:bookmarkStart w:id="124" w:name="Text249"/>
            <w:bookmarkEnd w:id="124"/>
            <w:r>
              <w:rPr>
                <w:rFonts w:ascii="Arial" w:hAnsi="Arial" w:cs="Arial"/>
              </w:rPr>
              <w:fldChar w:fldCharType="end"/>
            </w:r>
          </w:p>
        </w:tc>
        <w:tc>
          <w:tcPr>
            <w:tcW w:w="305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007_51492649"/>
                  <w:enabled/>
                  <w:calcOnExit w:val="0"/>
                  <w:textInput/>
                </w:ffData>
              </w:fldChar>
            </w:r>
            <w:r>
              <w:rPr>
                <w:rFonts w:ascii="Arial" w:hAnsi="Arial" w:cs="Arial"/>
              </w:rPr>
              <w:instrText xml:space="preserve">FORMTEXT</w:instrText>
            </w:r>
            <w:r>
              <w:rPr>
                <w:rFonts w:ascii="Arial" w:hAnsi="Arial" w:cs="Arial"/>
              </w:rPr>
              <w:fldChar w:fldCharType="separate"/>
            </w:r>
            <w:bookmarkStart w:id="125" w:name="__Fieldmark__1007_51492649"/>
            <w:bookmarkEnd w:id="125"/>
            <w:r>
              <w:rPr>
                <w:rFonts w:ascii="Arial" w:hAnsi="Arial" w:cs="Arial"/>
              </w:rPr>
              <w:t>     </w:t>
            </w:r>
            <w:bookmarkStart w:id="126" w:name="__Fieldmark__1007_51492649"/>
            <w:bookmarkEnd w:id="126"/>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exact"/>
          <w:jc w:val="center"/>
        </w:trPr>
        <w:tc>
          <w:tcPr>
            <w:tcW w:w="236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015_51492649"/>
                  <w:enabled/>
                  <w:calcOnExit w:val="0"/>
                  <w:textInput/>
                </w:ffData>
              </w:fldChar>
            </w:r>
            <w:r>
              <w:rPr>
                <w:rFonts w:ascii="Arial" w:hAnsi="Arial" w:cs="Arial"/>
              </w:rPr>
              <w:instrText xml:space="preserve">FORMTEXT</w:instrText>
            </w:r>
            <w:r>
              <w:rPr>
                <w:rFonts w:ascii="Arial" w:hAnsi="Arial" w:cs="Arial"/>
              </w:rPr>
              <w:fldChar w:fldCharType="separate"/>
            </w:r>
            <w:bookmarkStart w:id="127" w:name="__Fieldmark__1015_51492649"/>
            <w:bookmarkEnd w:id="127"/>
            <w:r>
              <w:rPr>
                <w:rFonts w:ascii="Arial" w:hAnsi="Arial" w:cs="Arial"/>
              </w:rPr>
              <w:t>     </w:t>
            </w:r>
            <w:bookmarkStart w:id="128" w:name="__Fieldmark__1015_51492649"/>
            <w:bookmarkEnd w:id="128"/>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c>
          <w:tcPr>
            <w:tcW w:w="93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023_51492649"/>
                  <w:enabled/>
                  <w:calcOnExit w:val="0"/>
                  <w:textInput/>
                </w:ffData>
              </w:fldChar>
            </w:r>
            <w:r>
              <w:rPr>
                <w:rFonts w:ascii="Arial" w:hAnsi="Arial" w:cs="Arial"/>
              </w:rPr>
              <w:instrText xml:space="preserve">FORMTEXT</w:instrText>
            </w:r>
            <w:r>
              <w:rPr>
                <w:rFonts w:ascii="Arial" w:hAnsi="Arial" w:cs="Arial"/>
              </w:rPr>
              <w:fldChar w:fldCharType="separate"/>
            </w:r>
            <w:bookmarkStart w:id="129" w:name="__Fieldmark__1023_51492649"/>
            <w:bookmarkEnd w:id="129"/>
            <w:r>
              <w:rPr>
                <w:rFonts w:ascii="Arial" w:hAnsi="Arial" w:cs="Arial"/>
              </w:rPr>
              <w:t>     </w:t>
            </w:r>
            <w:bookmarkStart w:id="130" w:name="__Fieldmark__1023_51492649"/>
            <w:bookmarkEnd w:id="130"/>
            <w:r>
              <w:rPr>
                <w:rFonts w:ascii="Arial" w:hAnsi="Arial" w:cs="Arial"/>
              </w:rPr>
              <w:fldChar w:fldCharType="end"/>
            </w:r>
          </w:p>
        </w:tc>
        <w:tc>
          <w:tcPr>
            <w:tcW w:w="82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031_51492649"/>
                  <w:enabled/>
                  <w:calcOnExit w:val="0"/>
                  <w:textInput/>
                </w:ffData>
              </w:fldChar>
            </w:r>
            <w:r>
              <w:rPr>
                <w:rFonts w:ascii="Arial" w:hAnsi="Arial" w:cs="Arial"/>
              </w:rPr>
              <w:instrText xml:space="preserve">FORMTEXT</w:instrText>
            </w:r>
            <w:r>
              <w:rPr>
                <w:rFonts w:ascii="Arial" w:hAnsi="Arial" w:cs="Arial"/>
              </w:rPr>
              <w:fldChar w:fldCharType="separate"/>
            </w:r>
            <w:bookmarkStart w:id="131" w:name="__Fieldmark__1031_51492649"/>
            <w:bookmarkEnd w:id="131"/>
            <w:r>
              <w:rPr>
                <w:rFonts w:ascii="Arial" w:hAnsi="Arial" w:cs="Arial"/>
              </w:rPr>
              <w:t>     </w:t>
            </w:r>
            <w:bookmarkStart w:id="132" w:name="__Fieldmark__1031_51492649"/>
            <w:bookmarkEnd w:id="132"/>
            <w:r>
              <w:rPr>
                <w:rFonts w:ascii="Arial" w:hAnsi="Arial" w:cs="Arial"/>
              </w:rPr>
              <w:fldChar w:fldCharType="end"/>
            </w:r>
          </w:p>
        </w:tc>
        <w:tc>
          <w:tcPr>
            <w:tcW w:w="93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039_51492649"/>
                  <w:enabled/>
                  <w:calcOnExit w:val="0"/>
                  <w:textInput/>
                </w:ffData>
              </w:fldChar>
            </w:r>
            <w:r>
              <w:rPr>
                <w:rFonts w:ascii="Arial" w:hAnsi="Arial" w:cs="Arial"/>
              </w:rPr>
              <w:instrText xml:space="preserve">FORMTEXT</w:instrText>
            </w:r>
            <w:r>
              <w:rPr>
                <w:rFonts w:ascii="Arial" w:hAnsi="Arial" w:cs="Arial"/>
              </w:rPr>
              <w:fldChar w:fldCharType="separate"/>
            </w:r>
            <w:bookmarkStart w:id="133" w:name="__Fieldmark__1039_51492649"/>
            <w:bookmarkEnd w:id="133"/>
            <w:r>
              <w:rPr>
                <w:rFonts w:ascii="Arial" w:hAnsi="Arial" w:cs="Arial"/>
              </w:rPr>
              <w:t>     </w:t>
            </w:r>
            <w:bookmarkStart w:id="134" w:name="__Fieldmark__1039_51492649"/>
            <w:bookmarkEnd w:id="134"/>
            <w:r>
              <w:rPr>
                <w:rFonts w:ascii="Arial" w:hAnsi="Arial" w:cs="Arial"/>
              </w:rPr>
              <w:fldChar w:fldCharType="end"/>
            </w:r>
          </w:p>
        </w:tc>
        <w:tc>
          <w:tcPr>
            <w:tcW w:w="105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047_51492649"/>
                  <w:enabled/>
                  <w:calcOnExit w:val="0"/>
                  <w:textInput/>
                </w:ffData>
              </w:fldChar>
            </w:r>
            <w:r>
              <w:rPr>
                <w:rFonts w:ascii="Arial" w:hAnsi="Arial" w:cs="Arial"/>
              </w:rPr>
              <w:instrText xml:space="preserve">FORMTEXT</w:instrText>
            </w:r>
            <w:r>
              <w:rPr>
                <w:rFonts w:ascii="Arial" w:hAnsi="Arial" w:cs="Arial"/>
              </w:rPr>
              <w:fldChar w:fldCharType="separate"/>
            </w:r>
            <w:bookmarkStart w:id="135" w:name="__Fieldmark__1047_51492649"/>
            <w:bookmarkEnd w:id="135"/>
            <w:r>
              <w:rPr>
                <w:rFonts w:ascii="Arial" w:hAnsi="Arial" w:cs="Arial"/>
              </w:rPr>
              <w:t>     </w:t>
            </w:r>
            <w:bookmarkStart w:id="136" w:name="__Fieldmark__1047_51492649"/>
            <w:bookmarkEnd w:id="136"/>
            <w:r>
              <w:rPr>
                <w:rFonts w:ascii="Arial" w:hAnsi="Arial" w:cs="Arial"/>
              </w:rPr>
              <w:fldChar w:fldCharType="end"/>
            </w:r>
          </w:p>
        </w:tc>
        <w:tc>
          <w:tcPr>
            <w:tcW w:w="180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055_51492649"/>
                  <w:enabled/>
                  <w:calcOnExit w:val="0"/>
                  <w:textInput/>
                </w:ffData>
              </w:fldChar>
            </w:r>
            <w:r>
              <w:rPr>
                <w:rFonts w:ascii="Arial" w:hAnsi="Arial" w:cs="Arial"/>
              </w:rPr>
              <w:instrText xml:space="preserve">FORMTEXT</w:instrText>
            </w:r>
            <w:r>
              <w:rPr>
                <w:rFonts w:ascii="Arial" w:hAnsi="Arial" w:cs="Arial"/>
              </w:rPr>
              <w:fldChar w:fldCharType="separate"/>
            </w:r>
            <w:bookmarkStart w:id="137" w:name="__Fieldmark__1055_51492649"/>
            <w:bookmarkEnd w:id="137"/>
            <w:r>
              <w:rPr>
                <w:rFonts w:ascii="Arial" w:hAnsi="Arial" w:cs="Arial"/>
              </w:rPr>
              <w:t>     </w:t>
            </w:r>
            <w:bookmarkStart w:id="138" w:name="__Fieldmark__1055_51492649"/>
            <w:bookmarkEnd w:id="138"/>
            <w:r>
              <w:rPr>
                <w:rFonts w:ascii="Arial" w:hAnsi="Arial" w:cs="Arial"/>
              </w:rPr>
              <w:fldChar w:fldCharType="end"/>
            </w:r>
          </w:p>
        </w:tc>
        <w:tc>
          <w:tcPr>
            <w:tcW w:w="305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063_51492649"/>
                  <w:enabled/>
                  <w:calcOnExit w:val="0"/>
                  <w:textInput/>
                </w:ffData>
              </w:fldChar>
            </w:r>
            <w:r>
              <w:rPr>
                <w:rFonts w:ascii="Arial" w:hAnsi="Arial" w:cs="Arial"/>
              </w:rPr>
              <w:instrText xml:space="preserve">FORMTEXT</w:instrText>
            </w:r>
            <w:r>
              <w:rPr>
                <w:rFonts w:ascii="Arial" w:hAnsi="Arial" w:cs="Arial"/>
              </w:rPr>
              <w:fldChar w:fldCharType="separate"/>
            </w:r>
            <w:bookmarkStart w:id="139" w:name="__Fieldmark__1063_51492649"/>
            <w:bookmarkEnd w:id="139"/>
            <w:r>
              <w:rPr>
                <w:rFonts w:ascii="Arial" w:hAnsi="Arial" w:cs="Arial"/>
              </w:rPr>
              <w:t>     </w:t>
            </w:r>
            <w:bookmarkStart w:id="140" w:name="__Fieldmark__1063_51492649"/>
            <w:bookmarkEnd w:id="140"/>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jc w:val="center"/>
        </w:trPr>
        <w:tc>
          <w:tcPr>
            <w:tcW w:w="10974" w:type="dxa"/>
            <w:gridSpan w:val="7"/>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Arial" w:hAnsi="Arial" w:cs="Arial"/>
                <w:b/>
              </w:rPr>
            </w:pPr>
            <w:r>
              <w:rPr>
                <w:rFonts w:ascii="Arial" w:hAnsi="Arial" w:cs="Arial"/>
                <w:b/>
              </w:rPr>
              <w:t>Higher Education Qualifications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236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128_51492649"/>
                  <w:enabled/>
                  <w:calcOnExit w:val="0"/>
                  <w:textInput/>
                </w:ffData>
              </w:fldChar>
            </w:r>
            <w:r>
              <w:rPr>
                <w:rFonts w:ascii="Arial" w:hAnsi="Arial" w:cs="Arial"/>
              </w:rPr>
              <w:instrText xml:space="preserve">FORMTEXT</w:instrText>
            </w:r>
            <w:r>
              <w:rPr>
                <w:rFonts w:ascii="Arial" w:hAnsi="Arial" w:cs="Arial"/>
              </w:rPr>
              <w:fldChar w:fldCharType="separate"/>
            </w:r>
            <w:bookmarkStart w:id="141" w:name="__Fieldmark__1128_51492649"/>
            <w:bookmarkEnd w:id="141"/>
            <w:r>
              <w:rPr>
                <w:rFonts w:ascii="Arial" w:hAnsi="Arial" w:cs="Arial"/>
              </w:rPr>
              <w:t>     </w:t>
            </w:r>
            <w:bookmarkStart w:id="142" w:name="__Fieldmark__1128_51492649"/>
            <w:bookmarkEnd w:id="142"/>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c>
          <w:tcPr>
            <w:tcW w:w="93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136_51492649"/>
                  <w:enabled/>
                  <w:calcOnExit w:val="0"/>
                  <w:textInput/>
                </w:ffData>
              </w:fldChar>
            </w:r>
            <w:r>
              <w:rPr>
                <w:rFonts w:ascii="Arial" w:hAnsi="Arial" w:cs="Arial"/>
              </w:rPr>
              <w:instrText xml:space="preserve">FORMTEXT</w:instrText>
            </w:r>
            <w:r>
              <w:rPr>
                <w:rFonts w:ascii="Arial" w:hAnsi="Arial" w:cs="Arial"/>
              </w:rPr>
              <w:fldChar w:fldCharType="separate"/>
            </w:r>
            <w:bookmarkStart w:id="143" w:name="__Fieldmark__1136_51492649"/>
            <w:bookmarkEnd w:id="143"/>
            <w:r>
              <w:rPr>
                <w:rFonts w:ascii="Arial" w:hAnsi="Arial" w:cs="Arial"/>
              </w:rPr>
              <w:t>     </w:t>
            </w:r>
            <w:bookmarkStart w:id="144" w:name="__Fieldmark__1136_51492649"/>
            <w:bookmarkEnd w:id="144"/>
            <w:r>
              <w:rPr>
                <w:rFonts w:ascii="Arial" w:hAnsi="Arial" w:cs="Arial"/>
              </w:rPr>
              <w:fldChar w:fldCharType="end"/>
            </w:r>
          </w:p>
        </w:tc>
        <w:tc>
          <w:tcPr>
            <w:tcW w:w="82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144_51492649"/>
                  <w:enabled/>
                  <w:calcOnExit w:val="0"/>
                  <w:textInput/>
                </w:ffData>
              </w:fldChar>
            </w:r>
            <w:r>
              <w:rPr>
                <w:rFonts w:ascii="Arial" w:hAnsi="Arial" w:cs="Arial"/>
              </w:rPr>
              <w:instrText xml:space="preserve">FORMTEXT</w:instrText>
            </w:r>
            <w:r>
              <w:rPr>
                <w:rFonts w:ascii="Arial" w:hAnsi="Arial" w:cs="Arial"/>
              </w:rPr>
              <w:fldChar w:fldCharType="separate"/>
            </w:r>
            <w:bookmarkStart w:id="145" w:name="__Fieldmark__1144_51492649"/>
            <w:bookmarkEnd w:id="145"/>
            <w:r>
              <w:rPr>
                <w:rFonts w:ascii="Arial" w:hAnsi="Arial" w:cs="Arial"/>
              </w:rPr>
              <w:t>     </w:t>
            </w:r>
            <w:bookmarkStart w:id="146" w:name="__Fieldmark__1144_51492649"/>
            <w:bookmarkEnd w:id="146"/>
            <w:r>
              <w:rPr>
                <w:rFonts w:ascii="Arial" w:hAnsi="Arial" w:cs="Arial"/>
              </w:rPr>
              <w:fldChar w:fldCharType="end"/>
            </w:r>
          </w:p>
        </w:tc>
        <w:tc>
          <w:tcPr>
            <w:tcW w:w="93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152_51492649"/>
                  <w:enabled/>
                  <w:calcOnExit w:val="0"/>
                  <w:textInput/>
                </w:ffData>
              </w:fldChar>
            </w:r>
            <w:r>
              <w:rPr>
                <w:rFonts w:ascii="Arial" w:hAnsi="Arial" w:cs="Arial"/>
              </w:rPr>
              <w:instrText xml:space="preserve">FORMTEXT</w:instrText>
            </w:r>
            <w:r>
              <w:rPr>
                <w:rFonts w:ascii="Arial" w:hAnsi="Arial" w:cs="Arial"/>
              </w:rPr>
              <w:fldChar w:fldCharType="separate"/>
            </w:r>
            <w:bookmarkStart w:id="147" w:name="__Fieldmark__1152_51492649"/>
            <w:bookmarkEnd w:id="147"/>
            <w:r>
              <w:rPr>
                <w:rFonts w:ascii="Arial" w:hAnsi="Arial" w:cs="Arial"/>
              </w:rPr>
              <w:t>     </w:t>
            </w:r>
            <w:bookmarkStart w:id="148" w:name="__Fieldmark__1152_51492649"/>
            <w:bookmarkEnd w:id="148"/>
            <w:r>
              <w:rPr>
                <w:rFonts w:ascii="Arial" w:hAnsi="Arial" w:cs="Arial"/>
              </w:rPr>
              <w:fldChar w:fldCharType="end"/>
            </w:r>
          </w:p>
        </w:tc>
        <w:tc>
          <w:tcPr>
            <w:tcW w:w="105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160_51492649"/>
                  <w:enabled/>
                  <w:calcOnExit w:val="0"/>
                  <w:textInput/>
                </w:ffData>
              </w:fldChar>
            </w:r>
            <w:r>
              <w:rPr>
                <w:rFonts w:ascii="Arial" w:hAnsi="Arial" w:cs="Arial"/>
              </w:rPr>
              <w:instrText xml:space="preserve">FORMTEXT</w:instrText>
            </w:r>
            <w:r>
              <w:rPr>
                <w:rFonts w:ascii="Arial" w:hAnsi="Arial" w:cs="Arial"/>
              </w:rPr>
              <w:fldChar w:fldCharType="separate"/>
            </w:r>
            <w:bookmarkStart w:id="149" w:name="__Fieldmark__1160_51492649"/>
            <w:bookmarkEnd w:id="149"/>
            <w:r>
              <w:rPr>
                <w:rFonts w:ascii="Arial" w:hAnsi="Arial" w:cs="Arial"/>
              </w:rPr>
              <w:t>     </w:t>
            </w:r>
            <w:bookmarkStart w:id="150" w:name="__Fieldmark__1160_51492649"/>
            <w:bookmarkEnd w:id="150"/>
            <w:r>
              <w:rPr>
                <w:rFonts w:ascii="Arial" w:hAnsi="Arial" w:cs="Arial"/>
              </w:rPr>
              <w:fldChar w:fldCharType="end"/>
            </w:r>
          </w:p>
        </w:tc>
        <w:tc>
          <w:tcPr>
            <w:tcW w:w="180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168_51492649"/>
                  <w:enabled/>
                  <w:calcOnExit w:val="0"/>
                  <w:textInput/>
                </w:ffData>
              </w:fldChar>
            </w:r>
            <w:r>
              <w:rPr>
                <w:rFonts w:ascii="Arial" w:hAnsi="Arial" w:cs="Arial"/>
              </w:rPr>
              <w:instrText xml:space="preserve">FORMTEXT</w:instrText>
            </w:r>
            <w:r>
              <w:rPr>
                <w:rFonts w:ascii="Arial" w:hAnsi="Arial" w:cs="Arial"/>
              </w:rPr>
              <w:fldChar w:fldCharType="separate"/>
            </w:r>
            <w:bookmarkStart w:id="151" w:name="__Fieldmark__1168_51492649"/>
            <w:bookmarkEnd w:id="151"/>
            <w:r>
              <w:rPr>
                <w:rFonts w:ascii="Arial" w:hAnsi="Arial" w:cs="Arial"/>
              </w:rPr>
              <w:t>     </w:t>
            </w:r>
            <w:bookmarkStart w:id="152" w:name="__Fieldmark__1168_51492649"/>
            <w:bookmarkEnd w:id="152"/>
            <w:r>
              <w:rPr>
                <w:rFonts w:ascii="Arial" w:hAnsi="Arial" w:cs="Arial"/>
              </w:rPr>
              <w:fldChar w:fldCharType="end"/>
            </w:r>
          </w:p>
        </w:tc>
        <w:tc>
          <w:tcPr>
            <w:tcW w:w="305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176_51492649"/>
                  <w:enabled/>
                  <w:calcOnExit w:val="0"/>
                  <w:textInput/>
                </w:ffData>
              </w:fldChar>
            </w:r>
            <w:r>
              <w:rPr>
                <w:rFonts w:ascii="Arial" w:hAnsi="Arial" w:cs="Arial"/>
              </w:rPr>
              <w:instrText xml:space="preserve">FORMTEXT</w:instrText>
            </w:r>
            <w:r>
              <w:rPr>
                <w:rFonts w:ascii="Arial" w:hAnsi="Arial" w:cs="Arial"/>
              </w:rPr>
              <w:fldChar w:fldCharType="separate"/>
            </w:r>
            <w:bookmarkStart w:id="153" w:name="__Fieldmark__1176_51492649"/>
            <w:bookmarkEnd w:id="153"/>
            <w:r>
              <w:rPr>
                <w:rFonts w:ascii="Arial" w:hAnsi="Arial" w:cs="Arial"/>
              </w:rPr>
              <w:t>     </w:t>
            </w:r>
            <w:bookmarkStart w:id="154" w:name="__Fieldmark__1176_51492649"/>
            <w:bookmarkEnd w:id="154"/>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236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184_51492649"/>
                  <w:enabled/>
                  <w:calcOnExit w:val="0"/>
                  <w:textInput/>
                </w:ffData>
              </w:fldChar>
            </w:r>
            <w:r>
              <w:rPr>
                <w:rFonts w:ascii="Arial" w:hAnsi="Arial" w:cs="Arial"/>
              </w:rPr>
              <w:instrText xml:space="preserve">FORMTEXT</w:instrText>
            </w:r>
            <w:r>
              <w:rPr>
                <w:rFonts w:ascii="Arial" w:hAnsi="Arial" w:cs="Arial"/>
              </w:rPr>
              <w:fldChar w:fldCharType="separate"/>
            </w:r>
            <w:bookmarkStart w:id="155" w:name="__Fieldmark__1184_51492649"/>
            <w:bookmarkEnd w:id="155"/>
            <w:r>
              <w:rPr>
                <w:rFonts w:ascii="Arial" w:hAnsi="Arial" w:cs="Arial"/>
              </w:rPr>
              <w:t>     </w:t>
            </w:r>
            <w:bookmarkStart w:id="156" w:name="__Fieldmark__1184_51492649"/>
            <w:bookmarkEnd w:id="156"/>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c>
          <w:tcPr>
            <w:tcW w:w="93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192_51492649"/>
                  <w:enabled/>
                  <w:calcOnExit w:val="0"/>
                  <w:textInput/>
                </w:ffData>
              </w:fldChar>
            </w:r>
            <w:r>
              <w:rPr>
                <w:rFonts w:ascii="Arial" w:hAnsi="Arial" w:cs="Arial"/>
              </w:rPr>
              <w:instrText xml:space="preserve">FORMTEXT</w:instrText>
            </w:r>
            <w:r>
              <w:rPr>
                <w:rFonts w:ascii="Arial" w:hAnsi="Arial" w:cs="Arial"/>
              </w:rPr>
              <w:fldChar w:fldCharType="separate"/>
            </w:r>
            <w:bookmarkStart w:id="157" w:name="__Fieldmark__1192_51492649"/>
            <w:bookmarkEnd w:id="157"/>
            <w:r>
              <w:rPr>
                <w:rFonts w:ascii="Arial" w:hAnsi="Arial" w:cs="Arial"/>
              </w:rPr>
              <w:t>     </w:t>
            </w:r>
            <w:bookmarkStart w:id="158" w:name="__Fieldmark__1192_51492649"/>
            <w:bookmarkEnd w:id="158"/>
            <w:r>
              <w:rPr>
                <w:rFonts w:ascii="Arial" w:hAnsi="Arial" w:cs="Arial"/>
              </w:rPr>
              <w:fldChar w:fldCharType="end"/>
            </w:r>
          </w:p>
        </w:tc>
        <w:tc>
          <w:tcPr>
            <w:tcW w:w="82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200_51492649"/>
                  <w:enabled/>
                  <w:calcOnExit w:val="0"/>
                  <w:textInput/>
                </w:ffData>
              </w:fldChar>
            </w:r>
            <w:r>
              <w:rPr>
                <w:rFonts w:ascii="Arial" w:hAnsi="Arial" w:cs="Arial"/>
              </w:rPr>
              <w:instrText xml:space="preserve">FORMTEXT</w:instrText>
            </w:r>
            <w:r>
              <w:rPr>
                <w:rFonts w:ascii="Arial" w:hAnsi="Arial" w:cs="Arial"/>
              </w:rPr>
              <w:fldChar w:fldCharType="separate"/>
            </w:r>
            <w:bookmarkStart w:id="159" w:name="__Fieldmark__1200_51492649"/>
            <w:bookmarkEnd w:id="159"/>
            <w:r>
              <w:rPr>
                <w:rFonts w:ascii="Arial" w:hAnsi="Arial" w:cs="Arial"/>
              </w:rPr>
              <w:t>     </w:t>
            </w:r>
            <w:bookmarkStart w:id="160" w:name="__Fieldmark__1200_51492649"/>
            <w:bookmarkEnd w:id="160"/>
            <w:r>
              <w:rPr>
                <w:rFonts w:ascii="Arial" w:hAnsi="Arial" w:cs="Arial"/>
              </w:rPr>
              <w:fldChar w:fldCharType="end"/>
            </w:r>
          </w:p>
        </w:tc>
        <w:tc>
          <w:tcPr>
            <w:tcW w:w="93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208_51492649"/>
                  <w:enabled/>
                  <w:calcOnExit w:val="0"/>
                  <w:textInput/>
                </w:ffData>
              </w:fldChar>
            </w:r>
            <w:r>
              <w:rPr>
                <w:rFonts w:ascii="Arial" w:hAnsi="Arial" w:cs="Arial"/>
              </w:rPr>
              <w:instrText xml:space="preserve">FORMTEXT</w:instrText>
            </w:r>
            <w:r>
              <w:rPr>
                <w:rFonts w:ascii="Arial" w:hAnsi="Arial" w:cs="Arial"/>
              </w:rPr>
              <w:fldChar w:fldCharType="separate"/>
            </w:r>
            <w:bookmarkStart w:id="161" w:name="__Fieldmark__1208_51492649"/>
            <w:bookmarkEnd w:id="161"/>
            <w:r>
              <w:rPr>
                <w:rFonts w:ascii="Arial" w:hAnsi="Arial" w:cs="Arial"/>
              </w:rPr>
              <w:t>     </w:t>
            </w:r>
            <w:bookmarkStart w:id="162" w:name="__Fieldmark__1208_51492649"/>
            <w:bookmarkEnd w:id="162"/>
            <w:r>
              <w:rPr>
                <w:rFonts w:ascii="Arial" w:hAnsi="Arial" w:cs="Arial"/>
              </w:rPr>
              <w:fldChar w:fldCharType="end"/>
            </w:r>
          </w:p>
        </w:tc>
        <w:tc>
          <w:tcPr>
            <w:tcW w:w="105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216_51492649"/>
                  <w:enabled/>
                  <w:calcOnExit w:val="0"/>
                  <w:textInput/>
                </w:ffData>
              </w:fldChar>
            </w:r>
            <w:r>
              <w:rPr>
                <w:rFonts w:ascii="Arial" w:hAnsi="Arial" w:cs="Arial"/>
              </w:rPr>
              <w:instrText xml:space="preserve">FORMTEXT</w:instrText>
            </w:r>
            <w:r>
              <w:rPr>
                <w:rFonts w:ascii="Arial" w:hAnsi="Arial" w:cs="Arial"/>
              </w:rPr>
              <w:fldChar w:fldCharType="separate"/>
            </w:r>
            <w:bookmarkStart w:id="163" w:name="__Fieldmark__1216_51492649"/>
            <w:bookmarkEnd w:id="163"/>
            <w:r>
              <w:rPr>
                <w:rFonts w:ascii="Arial" w:hAnsi="Arial" w:cs="Arial"/>
              </w:rPr>
              <w:t>     </w:t>
            </w:r>
            <w:bookmarkStart w:id="164" w:name="__Fieldmark__1216_51492649"/>
            <w:bookmarkEnd w:id="164"/>
            <w:r>
              <w:rPr>
                <w:rFonts w:ascii="Arial" w:hAnsi="Arial" w:cs="Arial"/>
              </w:rPr>
              <w:fldChar w:fldCharType="end"/>
            </w:r>
          </w:p>
        </w:tc>
        <w:tc>
          <w:tcPr>
            <w:tcW w:w="180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224_51492649"/>
                  <w:enabled/>
                  <w:calcOnExit w:val="0"/>
                  <w:textInput/>
                </w:ffData>
              </w:fldChar>
            </w:r>
            <w:r>
              <w:rPr>
                <w:rFonts w:ascii="Arial" w:hAnsi="Arial" w:cs="Arial"/>
              </w:rPr>
              <w:instrText xml:space="preserve">FORMTEXT</w:instrText>
            </w:r>
            <w:r>
              <w:rPr>
                <w:rFonts w:ascii="Arial" w:hAnsi="Arial" w:cs="Arial"/>
              </w:rPr>
              <w:fldChar w:fldCharType="separate"/>
            </w:r>
            <w:bookmarkStart w:id="165" w:name="__Fieldmark__1224_51492649"/>
            <w:bookmarkEnd w:id="165"/>
            <w:r>
              <w:rPr>
                <w:rFonts w:ascii="Arial" w:hAnsi="Arial" w:cs="Arial"/>
              </w:rPr>
              <w:t>     </w:t>
            </w:r>
            <w:bookmarkStart w:id="166" w:name="__Fieldmark__1224_51492649"/>
            <w:bookmarkEnd w:id="166"/>
            <w:r>
              <w:rPr>
                <w:rFonts w:ascii="Arial" w:hAnsi="Arial" w:cs="Arial"/>
              </w:rPr>
              <w:fldChar w:fldCharType="end"/>
            </w:r>
          </w:p>
        </w:tc>
        <w:tc>
          <w:tcPr>
            <w:tcW w:w="305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232_51492649"/>
                  <w:enabled/>
                  <w:calcOnExit w:val="0"/>
                  <w:textInput/>
                </w:ffData>
              </w:fldChar>
            </w:r>
            <w:r>
              <w:rPr>
                <w:rFonts w:ascii="Arial" w:hAnsi="Arial" w:cs="Arial"/>
              </w:rPr>
              <w:instrText xml:space="preserve">FORMTEXT</w:instrText>
            </w:r>
            <w:r>
              <w:rPr>
                <w:rFonts w:ascii="Arial" w:hAnsi="Arial" w:cs="Arial"/>
              </w:rPr>
              <w:fldChar w:fldCharType="separate"/>
            </w:r>
            <w:bookmarkStart w:id="167" w:name="__Fieldmark__1232_51492649"/>
            <w:bookmarkEnd w:id="167"/>
            <w:r>
              <w:rPr>
                <w:rFonts w:ascii="Arial" w:hAnsi="Arial" w:cs="Arial"/>
              </w:rPr>
              <w:t>     </w:t>
            </w:r>
            <w:bookmarkStart w:id="168" w:name="__Fieldmark__1232_51492649"/>
            <w:bookmarkEnd w:id="168"/>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3" w:hRule="exact"/>
          <w:jc w:val="center"/>
        </w:trPr>
        <w:tc>
          <w:tcPr>
            <w:tcW w:w="236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240_51492649"/>
                  <w:enabled/>
                  <w:calcOnExit w:val="0"/>
                  <w:textInput/>
                </w:ffData>
              </w:fldChar>
            </w:r>
            <w:r>
              <w:rPr>
                <w:rFonts w:ascii="Arial" w:hAnsi="Arial" w:cs="Arial"/>
              </w:rPr>
              <w:instrText xml:space="preserve">FORMTEXT</w:instrText>
            </w:r>
            <w:r>
              <w:rPr>
                <w:rFonts w:ascii="Arial" w:hAnsi="Arial" w:cs="Arial"/>
              </w:rPr>
              <w:fldChar w:fldCharType="separate"/>
            </w:r>
            <w:bookmarkStart w:id="169" w:name="__Fieldmark__1240_51492649"/>
            <w:bookmarkEnd w:id="169"/>
            <w:r>
              <w:rPr>
                <w:rFonts w:ascii="Arial" w:hAnsi="Arial" w:cs="Arial"/>
              </w:rPr>
              <w:t>     </w:t>
            </w:r>
            <w:bookmarkStart w:id="170" w:name="__Fieldmark__1240_51492649"/>
            <w:bookmarkEnd w:id="170"/>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93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248_51492649"/>
                  <w:enabled/>
                  <w:calcOnExit w:val="0"/>
                  <w:textInput/>
                </w:ffData>
              </w:fldChar>
            </w:r>
            <w:r>
              <w:rPr>
                <w:rFonts w:ascii="Arial" w:hAnsi="Arial" w:cs="Arial"/>
              </w:rPr>
              <w:instrText xml:space="preserve">FORMTEXT</w:instrText>
            </w:r>
            <w:r>
              <w:rPr>
                <w:rFonts w:ascii="Arial" w:hAnsi="Arial" w:cs="Arial"/>
              </w:rPr>
              <w:fldChar w:fldCharType="separate"/>
            </w:r>
            <w:bookmarkStart w:id="171" w:name="__Fieldmark__1248_51492649"/>
            <w:bookmarkEnd w:id="171"/>
            <w:r>
              <w:rPr>
                <w:rFonts w:ascii="Arial" w:hAnsi="Arial" w:cs="Arial"/>
              </w:rPr>
              <w:t>     </w:t>
            </w:r>
            <w:bookmarkStart w:id="172" w:name="__Fieldmark__1248_51492649"/>
            <w:bookmarkEnd w:id="172"/>
            <w:r>
              <w:rPr>
                <w:rFonts w:ascii="Arial" w:hAnsi="Arial" w:cs="Arial"/>
              </w:rPr>
              <w:fldChar w:fldCharType="end"/>
            </w:r>
          </w:p>
        </w:tc>
        <w:tc>
          <w:tcPr>
            <w:tcW w:w="82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256_51492649"/>
                  <w:enabled/>
                  <w:calcOnExit w:val="0"/>
                  <w:textInput/>
                </w:ffData>
              </w:fldChar>
            </w:r>
            <w:r>
              <w:rPr>
                <w:rFonts w:ascii="Arial" w:hAnsi="Arial" w:cs="Arial"/>
              </w:rPr>
              <w:instrText xml:space="preserve">FORMTEXT</w:instrText>
            </w:r>
            <w:r>
              <w:rPr>
                <w:rFonts w:ascii="Arial" w:hAnsi="Arial" w:cs="Arial"/>
              </w:rPr>
              <w:fldChar w:fldCharType="separate"/>
            </w:r>
            <w:bookmarkStart w:id="173" w:name="__Fieldmark__1256_51492649"/>
            <w:bookmarkEnd w:id="173"/>
            <w:r>
              <w:rPr>
                <w:rFonts w:ascii="Arial" w:hAnsi="Arial" w:cs="Arial"/>
              </w:rPr>
              <w:t>     </w:t>
            </w:r>
            <w:bookmarkStart w:id="174" w:name="__Fieldmark__1256_51492649"/>
            <w:bookmarkEnd w:id="174"/>
            <w:r>
              <w:rPr>
                <w:rFonts w:ascii="Arial" w:hAnsi="Arial" w:cs="Arial"/>
              </w:rPr>
              <w:fldChar w:fldCharType="end"/>
            </w:r>
          </w:p>
        </w:tc>
        <w:tc>
          <w:tcPr>
            <w:tcW w:w="93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264_51492649"/>
                  <w:enabled/>
                  <w:calcOnExit w:val="0"/>
                  <w:textInput/>
                </w:ffData>
              </w:fldChar>
            </w:r>
            <w:r>
              <w:rPr>
                <w:rFonts w:ascii="Arial" w:hAnsi="Arial" w:cs="Arial"/>
              </w:rPr>
              <w:instrText xml:space="preserve">FORMTEXT</w:instrText>
            </w:r>
            <w:r>
              <w:rPr>
                <w:rFonts w:ascii="Arial" w:hAnsi="Arial" w:cs="Arial"/>
              </w:rPr>
              <w:fldChar w:fldCharType="separate"/>
            </w:r>
            <w:bookmarkStart w:id="175" w:name="__Fieldmark__1264_51492649"/>
            <w:bookmarkEnd w:id="175"/>
            <w:r>
              <w:rPr>
                <w:rFonts w:ascii="Arial" w:hAnsi="Arial" w:cs="Arial"/>
              </w:rPr>
              <w:t>     </w:t>
            </w:r>
            <w:bookmarkStart w:id="176" w:name="__Fieldmark__1264_51492649"/>
            <w:bookmarkEnd w:id="176"/>
            <w:r>
              <w:rPr>
                <w:rFonts w:ascii="Arial" w:hAnsi="Arial" w:cs="Arial"/>
              </w:rPr>
              <w:fldChar w:fldCharType="end"/>
            </w:r>
          </w:p>
        </w:tc>
        <w:tc>
          <w:tcPr>
            <w:tcW w:w="105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272_51492649"/>
                  <w:enabled/>
                  <w:calcOnExit w:val="0"/>
                  <w:textInput/>
                </w:ffData>
              </w:fldChar>
            </w:r>
            <w:r>
              <w:rPr>
                <w:rFonts w:ascii="Arial" w:hAnsi="Arial" w:cs="Arial"/>
              </w:rPr>
              <w:instrText xml:space="preserve">FORMTEXT</w:instrText>
            </w:r>
            <w:r>
              <w:rPr>
                <w:rFonts w:ascii="Arial" w:hAnsi="Arial" w:cs="Arial"/>
              </w:rPr>
              <w:fldChar w:fldCharType="separate"/>
            </w:r>
            <w:bookmarkStart w:id="177" w:name="__Fieldmark__1272_51492649"/>
            <w:bookmarkEnd w:id="177"/>
            <w:r>
              <w:rPr>
                <w:rFonts w:ascii="Arial" w:hAnsi="Arial" w:cs="Arial"/>
              </w:rPr>
              <w:t>     </w:t>
            </w:r>
            <w:bookmarkStart w:id="178" w:name="__Fieldmark__1272_51492649"/>
            <w:bookmarkEnd w:id="178"/>
            <w:r>
              <w:rPr>
                <w:rFonts w:ascii="Arial" w:hAnsi="Arial" w:cs="Arial"/>
              </w:rPr>
              <w:fldChar w:fldCharType="end"/>
            </w:r>
          </w:p>
        </w:tc>
        <w:tc>
          <w:tcPr>
            <w:tcW w:w="180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280_51492649"/>
                  <w:enabled/>
                  <w:calcOnExit w:val="0"/>
                  <w:textInput/>
                </w:ffData>
              </w:fldChar>
            </w:r>
            <w:r>
              <w:rPr>
                <w:rFonts w:ascii="Arial" w:hAnsi="Arial" w:cs="Arial"/>
              </w:rPr>
              <w:instrText xml:space="preserve">FORMTEXT</w:instrText>
            </w:r>
            <w:r>
              <w:rPr>
                <w:rFonts w:ascii="Arial" w:hAnsi="Arial" w:cs="Arial"/>
              </w:rPr>
              <w:fldChar w:fldCharType="separate"/>
            </w:r>
            <w:bookmarkStart w:id="179" w:name="__Fieldmark__1280_51492649"/>
            <w:bookmarkEnd w:id="179"/>
            <w:r>
              <w:rPr>
                <w:rFonts w:ascii="Arial" w:hAnsi="Arial" w:cs="Arial"/>
              </w:rPr>
              <w:t>     </w:t>
            </w:r>
            <w:bookmarkStart w:id="180" w:name="__Fieldmark__1280_51492649"/>
            <w:bookmarkEnd w:id="180"/>
            <w:r>
              <w:rPr>
                <w:rFonts w:ascii="Arial" w:hAnsi="Arial" w:cs="Arial"/>
              </w:rPr>
              <w:fldChar w:fldCharType="end"/>
            </w:r>
          </w:p>
        </w:tc>
        <w:tc>
          <w:tcPr>
            <w:tcW w:w="305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288_51492649"/>
                  <w:enabled/>
                  <w:calcOnExit w:val="0"/>
                  <w:textInput/>
                </w:ffData>
              </w:fldChar>
            </w:r>
            <w:r>
              <w:rPr>
                <w:rFonts w:ascii="Arial" w:hAnsi="Arial" w:cs="Arial"/>
              </w:rPr>
              <w:instrText xml:space="preserve">FORMTEXT</w:instrText>
            </w:r>
            <w:r>
              <w:rPr>
                <w:rFonts w:ascii="Arial" w:hAnsi="Arial" w:cs="Arial"/>
              </w:rPr>
              <w:fldChar w:fldCharType="separate"/>
            </w:r>
            <w:bookmarkStart w:id="181" w:name="__Fieldmark__1288_51492649"/>
            <w:bookmarkEnd w:id="181"/>
            <w:r>
              <w:rPr>
                <w:rFonts w:ascii="Arial" w:hAnsi="Arial" w:cs="Arial"/>
              </w:rPr>
              <w:t>     </w:t>
            </w:r>
            <w:bookmarkStart w:id="182" w:name="__Fieldmark__1288_51492649"/>
            <w:bookmarkEnd w:id="182"/>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6" w:hRule="atLeast"/>
          <w:jc w:val="center"/>
        </w:trPr>
        <w:tc>
          <w:tcPr>
            <w:tcW w:w="10974" w:type="dxa"/>
            <w:gridSpan w:val="7"/>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ascii="Arial" w:hAnsi="Arial" w:cs="Arial"/>
                <w:b/>
              </w:rPr>
            </w:pPr>
            <w:r>
              <w:rPr>
                <w:rFonts w:ascii="Arial" w:hAnsi="Arial" w:cs="Arial"/>
                <w:b/>
              </w:rPr>
              <w:t>School/college Qualifications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exact"/>
          <w:jc w:val="center"/>
        </w:trPr>
        <w:tc>
          <w:tcPr>
            <w:tcW w:w="236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297_51492649"/>
                  <w:enabled/>
                  <w:calcOnExit w:val="0"/>
                  <w:textInput/>
                </w:ffData>
              </w:fldChar>
            </w:r>
            <w:r>
              <w:rPr>
                <w:rFonts w:ascii="Arial" w:hAnsi="Arial" w:cs="Arial"/>
              </w:rPr>
              <w:instrText xml:space="preserve">FORMTEXT</w:instrText>
            </w:r>
            <w:r>
              <w:rPr>
                <w:rFonts w:ascii="Arial" w:hAnsi="Arial" w:cs="Arial"/>
              </w:rPr>
              <w:fldChar w:fldCharType="separate"/>
            </w:r>
            <w:bookmarkStart w:id="183" w:name="__Fieldmark__1297_51492649"/>
            <w:bookmarkEnd w:id="183"/>
            <w:r>
              <w:rPr>
                <w:rFonts w:ascii="Arial" w:hAnsi="Arial" w:cs="Arial"/>
              </w:rPr>
              <w:t>     </w:t>
            </w:r>
            <w:bookmarkStart w:id="184" w:name="__Fieldmark__1297_51492649"/>
            <w:bookmarkEnd w:id="184"/>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c>
          <w:tcPr>
            <w:tcW w:w="93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305_51492649"/>
                  <w:enabled/>
                  <w:calcOnExit w:val="0"/>
                  <w:textInput/>
                </w:ffData>
              </w:fldChar>
            </w:r>
            <w:r>
              <w:rPr>
                <w:rFonts w:ascii="Arial" w:hAnsi="Arial" w:cs="Arial"/>
              </w:rPr>
              <w:instrText xml:space="preserve">FORMTEXT</w:instrText>
            </w:r>
            <w:r>
              <w:rPr>
                <w:rFonts w:ascii="Arial" w:hAnsi="Arial" w:cs="Arial"/>
              </w:rPr>
              <w:fldChar w:fldCharType="separate"/>
            </w:r>
            <w:bookmarkStart w:id="185" w:name="__Fieldmark__1305_51492649"/>
            <w:bookmarkEnd w:id="185"/>
            <w:r>
              <w:rPr>
                <w:rFonts w:ascii="Arial" w:hAnsi="Arial" w:cs="Arial"/>
              </w:rPr>
              <w:t>     </w:t>
            </w:r>
            <w:bookmarkStart w:id="186" w:name="__Fieldmark__1305_51492649"/>
            <w:bookmarkEnd w:id="186"/>
            <w:r>
              <w:rPr>
                <w:rFonts w:ascii="Arial" w:hAnsi="Arial" w:cs="Arial"/>
              </w:rPr>
              <w:fldChar w:fldCharType="end"/>
            </w:r>
          </w:p>
        </w:tc>
        <w:tc>
          <w:tcPr>
            <w:tcW w:w="82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313_51492649"/>
                  <w:enabled/>
                  <w:calcOnExit w:val="0"/>
                  <w:textInput/>
                </w:ffData>
              </w:fldChar>
            </w:r>
            <w:r>
              <w:rPr>
                <w:rFonts w:ascii="Arial" w:hAnsi="Arial" w:cs="Arial"/>
              </w:rPr>
              <w:instrText xml:space="preserve">FORMTEXT</w:instrText>
            </w:r>
            <w:r>
              <w:rPr>
                <w:rFonts w:ascii="Arial" w:hAnsi="Arial" w:cs="Arial"/>
              </w:rPr>
              <w:fldChar w:fldCharType="separate"/>
            </w:r>
            <w:bookmarkStart w:id="187" w:name="__Fieldmark__1313_51492649"/>
            <w:bookmarkEnd w:id="187"/>
            <w:r>
              <w:rPr>
                <w:rFonts w:ascii="Arial" w:hAnsi="Arial" w:cs="Arial"/>
              </w:rPr>
              <w:t>     </w:t>
            </w:r>
            <w:bookmarkStart w:id="188" w:name="__Fieldmark__1313_51492649"/>
            <w:bookmarkEnd w:id="188"/>
            <w:r>
              <w:rPr>
                <w:rFonts w:ascii="Arial" w:hAnsi="Arial" w:cs="Arial"/>
              </w:rPr>
              <w:fldChar w:fldCharType="end"/>
            </w:r>
          </w:p>
        </w:tc>
        <w:tc>
          <w:tcPr>
            <w:tcW w:w="93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321_51492649"/>
                  <w:enabled/>
                  <w:calcOnExit w:val="0"/>
                  <w:textInput/>
                </w:ffData>
              </w:fldChar>
            </w:r>
            <w:r>
              <w:rPr>
                <w:rFonts w:ascii="Arial" w:hAnsi="Arial" w:cs="Arial"/>
              </w:rPr>
              <w:instrText xml:space="preserve">FORMTEXT</w:instrText>
            </w:r>
            <w:r>
              <w:rPr>
                <w:rFonts w:ascii="Arial" w:hAnsi="Arial" w:cs="Arial"/>
              </w:rPr>
              <w:fldChar w:fldCharType="separate"/>
            </w:r>
            <w:bookmarkStart w:id="189" w:name="__Fieldmark__1321_51492649"/>
            <w:bookmarkEnd w:id="189"/>
            <w:r>
              <w:rPr>
                <w:rFonts w:ascii="Arial" w:hAnsi="Arial" w:cs="Arial"/>
              </w:rPr>
              <w:t>     </w:t>
            </w:r>
            <w:bookmarkStart w:id="190" w:name="__Fieldmark__1321_51492649"/>
            <w:bookmarkEnd w:id="190"/>
            <w:r>
              <w:rPr>
                <w:rFonts w:ascii="Arial" w:hAnsi="Arial" w:cs="Arial"/>
              </w:rPr>
              <w:fldChar w:fldCharType="end"/>
            </w:r>
          </w:p>
        </w:tc>
        <w:tc>
          <w:tcPr>
            <w:tcW w:w="105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329_51492649"/>
                  <w:enabled/>
                  <w:calcOnExit w:val="0"/>
                  <w:textInput/>
                </w:ffData>
              </w:fldChar>
            </w:r>
            <w:r>
              <w:rPr>
                <w:rFonts w:ascii="Arial" w:hAnsi="Arial" w:cs="Arial"/>
              </w:rPr>
              <w:instrText xml:space="preserve">FORMTEXT</w:instrText>
            </w:r>
            <w:r>
              <w:rPr>
                <w:rFonts w:ascii="Arial" w:hAnsi="Arial" w:cs="Arial"/>
              </w:rPr>
              <w:fldChar w:fldCharType="separate"/>
            </w:r>
            <w:bookmarkStart w:id="191" w:name="__Fieldmark__1329_51492649"/>
            <w:bookmarkEnd w:id="191"/>
            <w:r>
              <w:rPr>
                <w:rFonts w:ascii="Arial" w:hAnsi="Arial" w:cs="Arial"/>
              </w:rPr>
              <w:t>     </w:t>
            </w:r>
            <w:bookmarkStart w:id="192" w:name="__Fieldmark__1329_51492649"/>
            <w:bookmarkEnd w:id="192"/>
            <w:r>
              <w:rPr>
                <w:rFonts w:ascii="Arial" w:hAnsi="Arial" w:cs="Arial"/>
              </w:rPr>
              <w:fldChar w:fldCharType="end"/>
            </w:r>
          </w:p>
        </w:tc>
        <w:tc>
          <w:tcPr>
            <w:tcW w:w="180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337_51492649"/>
                  <w:enabled/>
                  <w:calcOnExit w:val="0"/>
                  <w:textInput/>
                </w:ffData>
              </w:fldChar>
            </w:r>
            <w:r>
              <w:rPr>
                <w:rFonts w:ascii="Arial" w:hAnsi="Arial" w:cs="Arial"/>
              </w:rPr>
              <w:instrText xml:space="preserve">FORMTEXT</w:instrText>
            </w:r>
            <w:r>
              <w:rPr>
                <w:rFonts w:ascii="Arial" w:hAnsi="Arial" w:cs="Arial"/>
              </w:rPr>
              <w:fldChar w:fldCharType="separate"/>
            </w:r>
            <w:bookmarkStart w:id="193" w:name="__Fieldmark__1337_51492649"/>
            <w:bookmarkEnd w:id="193"/>
            <w:r>
              <w:rPr>
                <w:rFonts w:ascii="Arial" w:hAnsi="Arial" w:cs="Arial"/>
              </w:rPr>
              <w:t>     </w:t>
            </w:r>
            <w:bookmarkStart w:id="194" w:name="__Fieldmark__1337_51492649"/>
            <w:bookmarkEnd w:id="194"/>
            <w:r>
              <w:rPr>
                <w:rFonts w:ascii="Arial" w:hAnsi="Arial" w:cs="Arial"/>
              </w:rPr>
              <w:fldChar w:fldCharType="end"/>
            </w:r>
          </w:p>
        </w:tc>
        <w:tc>
          <w:tcPr>
            <w:tcW w:w="305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345_51492649"/>
                  <w:enabled/>
                  <w:calcOnExit w:val="0"/>
                  <w:textInput/>
                </w:ffData>
              </w:fldChar>
            </w:r>
            <w:r>
              <w:rPr>
                <w:rFonts w:ascii="Arial" w:hAnsi="Arial" w:cs="Arial"/>
              </w:rPr>
              <w:instrText xml:space="preserve">FORMTEXT</w:instrText>
            </w:r>
            <w:r>
              <w:rPr>
                <w:rFonts w:ascii="Arial" w:hAnsi="Arial" w:cs="Arial"/>
              </w:rPr>
              <w:fldChar w:fldCharType="separate"/>
            </w:r>
            <w:bookmarkStart w:id="195" w:name="__Fieldmark__1345_51492649"/>
            <w:bookmarkEnd w:id="195"/>
            <w:r>
              <w:rPr>
                <w:rFonts w:ascii="Arial" w:hAnsi="Arial" w:cs="Arial"/>
              </w:rPr>
              <w:t>     </w:t>
            </w:r>
            <w:bookmarkStart w:id="196" w:name="__Fieldmark__1345_51492649"/>
            <w:bookmarkEnd w:id="196"/>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exact"/>
          <w:jc w:val="center"/>
        </w:trPr>
        <w:tc>
          <w:tcPr>
            <w:tcW w:w="236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353_51492649"/>
                  <w:enabled/>
                  <w:calcOnExit w:val="0"/>
                  <w:textInput/>
                </w:ffData>
              </w:fldChar>
            </w:r>
            <w:r>
              <w:rPr>
                <w:rFonts w:ascii="Arial" w:hAnsi="Arial" w:cs="Arial"/>
              </w:rPr>
              <w:instrText xml:space="preserve">FORMTEXT</w:instrText>
            </w:r>
            <w:r>
              <w:rPr>
                <w:rFonts w:ascii="Arial" w:hAnsi="Arial" w:cs="Arial"/>
              </w:rPr>
              <w:fldChar w:fldCharType="separate"/>
            </w:r>
            <w:bookmarkStart w:id="197" w:name="__Fieldmark__1353_51492649"/>
            <w:bookmarkEnd w:id="197"/>
            <w:r>
              <w:rPr>
                <w:rFonts w:ascii="Arial" w:hAnsi="Arial" w:cs="Arial"/>
              </w:rPr>
              <w:t>     </w:t>
            </w:r>
            <w:bookmarkStart w:id="198" w:name="__Fieldmark__1353_51492649"/>
            <w:bookmarkEnd w:id="198"/>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c>
          <w:tcPr>
            <w:tcW w:w="93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361_51492649"/>
                  <w:enabled/>
                  <w:calcOnExit w:val="0"/>
                  <w:textInput/>
                </w:ffData>
              </w:fldChar>
            </w:r>
            <w:r>
              <w:rPr>
                <w:rFonts w:ascii="Arial" w:hAnsi="Arial" w:cs="Arial"/>
              </w:rPr>
              <w:instrText xml:space="preserve">FORMTEXT</w:instrText>
            </w:r>
            <w:r>
              <w:rPr>
                <w:rFonts w:ascii="Arial" w:hAnsi="Arial" w:cs="Arial"/>
              </w:rPr>
              <w:fldChar w:fldCharType="separate"/>
            </w:r>
            <w:bookmarkStart w:id="199" w:name="__Fieldmark__1361_51492649"/>
            <w:bookmarkEnd w:id="199"/>
            <w:r>
              <w:rPr>
                <w:rFonts w:ascii="Arial" w:hAnsi="Arial" w:cs="Arial"/>
              </w:rPr>
              <w:t>     </w:t>
            </w:r>
            <w:bookmarkStart w:id="200" w:name="__Fieldmark__1361_51492649"/>
            <w:bookmarkEnd w:id="200"/>
            <w:r>
              <w:rPr>
                <w:rFonts w:ascii="Arial" w:hAnsi="Arial" w:cs="Arial"/>
              </w:rPr>
              <w:fldChar w:fldCharType="end"/>
            </w:r>
          </w:p>
        </w:tc>
        <w:tc>
          <w:tcPr>
            <w:tcW w:w="82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369_51492649"/>
                  <w:enabled/>
                  <w:calcOnExit w:val="0"/>
                  <w:textInput/>
                </w:ffData>
              </w:fldChar>
            </w:r>
            <w:r>
              <w:rPr>
                <w:rFonts w:ascii="Arial" w:hAnsi="Arial" w:cs="Arial"/>
              </w:rPr>
              <w:instrText xml:space="preserve">FORMTEXT</w:instrText>
            </w:r>
            <w:r>
              <w:rPr>
                <w:rFonts w:ascii="Arial" w:hAnsi="Arial" w:cs="Arial"/>
              </w:rPr>
              <w:fldChar w:fldCharType="separate"/>
            </w:r>
            <w:bookmarkStart w:id="201" w:name="__Fieldmark__1369_51492649"/>
            <w:bookmarkEnd w:id="201"/>
            <w:r>
              <w:rPr>
                <w:rFonts w:ascii="Arial" w:hAnsi="Arial" w:cs="Arial"/>
              </w:rPr>
              <w:t>     </w:t>
            </w:r>
            <w:bookmarkStart w:id="202" w:name="__Fieldmark__1369_51492649"/>
            <w:bookmarkEnd w:id="202"/>
            <w:r>
              <w:rPr>
                <w:rFonts w:ascii="Arial" w:hAnsi="Arial" w:cs="Arial"/>
              </w:rPr>
              <w:fldChar w:fldCharType="end"/>
            </w:r>
          </w:p>
        </w:tc>
        <w:tc>
          <w:tcPr>
            <w:tcW w:w="93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377_51492649"/>
                  <w:enabled/>
                  <w:calcOnExit w:val="0"/>
                  <w:textInput/>
                </w:ffData>
              </w:fldChar>
            </w:r>
            <w:r>
              <w:rPr>
                <w:rFonts w:ascii="Arial" w:hAnsi="Arial" w:cs="Arial"/>
              </w:rPr>
              <w:instrText xml:space="preserve">FORMTEXT</w:instrText>
            </w:r>
            <w:r>
              <w:rPr>
                <w:rFonts w:ascii="Arial" w:hAnsi="Arial" w:cs="Arial"/>
              </w:rPr>
              <w:fldChar w:fldCharType="separate"/>
            </w:r>
            <w:bookmarkStart w:id="203" w:name="__Fieldmark__1377_51492649"/>
            <w:bookmarkEnd w:id="203"/>
            <w:r>
              <w:rPr>
                <w:rFonts w:ascii="Arial" w:hAnsi="Arial" w:cs="Arial"/>
              </w:rPr>
              <w:t>     </w:t>
            </w:r>
            <w:bookmarkStart w:id="204" w:name="__Fieldmark__1377_51492649"/>
            <w:bookmarkEnd w:id="204"/>
            <w:r>
              <w:rPr>
                <w:rFonts w:ascii="Arial" w:hAnsi="Arial" w:cs="Arial"/>
              </w:rPr>
              <w:fldChar w:fldCharType="end"/>
            </w:r>
          </w:p>
        </w:tc>
        <w:tc>
          <w:tcPr>
            <w:tcW w:w="105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385_51492649"/>
                  <w:enabled/>
                  <w:calcOnExit w:val="0"/>
                  <w:textInput/>
                </w:ffData>
              </w:fldChar>
            </w:r>
            <w:r>
              <w:rPr>
                <w:rFonts w:ascii="Arial" w:hAnsi="Arial" w:cs="Arial"/>
              </w:rPr>
              <w:instrText xml:space="preserve">FORMTEXT</w:instrText>
            </w:r>
            <w:r>
              <w:rPr>
                <w:rFonts w:ascii="Arial" w:hAnsi="Arial" w:cs="Arial"/>
              </w:rPr>
              <w:fldChar w:fldCharType="separate"/>
            </w:r>
            <w:bookmarkStart w:id="205" w:name="__Fieldmark__1385_51492649"/>
            <w:bookmarkEnd w:id="205"/>
            <w:r>
              <w:rPr>
                <w:rFonts w:ascii="Arial" w:hAnsi="Arial" w:cs="Arial"/>
              </w:rPr>
              <w:t>     </w:t>
            </w:r>
            <w:bookmarkStart w:id="206" w:name="__Fieldmark__1385_51492649"/>
            <w:bookmarkEnd w:id="206"/>
            <w:r>
              <w:rPr>
                <w:rFonts w:ascii="Arial" w:hAnsi="Arial" w:cs="Arial"/>
              </w:rPr>
              <w:fldChar w:fldCharType="end"/>
            </w:r>
          </w:p>
        </w:tc>
        <w:tc>
          <w:tcPr>
            <w:tcW w:w="180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393_51492649"/>
                  <w:enabled/>
                  <w:calcOnExit w:val="0"/>
                  <w:textInput/>
                </w:ffData>
              </w:fldChar>
            </w:r>
            <w:r>
              <w:rPr>
                <w:rFonts w:ascii="Arial" w:hAnsi="Arial" w:cs="Arial"/>
              </w:rPr>
              <w:instrText xml:space="preserve">FORMTEXT</w:instrText>
            </w:r>
            <w:r>
              <w:rPr>
                <w:rFonts w:ascii="Arial" w:hAnsi="Arial" w:cs="Arial"/>
              </w:rPr>
              <w:fldChar w:fldCharType="separate"/>
            </w:r>
            <w:bookmarkStart w:id="207" w:name="__Fieldmark__1393_51492649"/>
            <w:bookmarkEnd w:id="207"/>
            <w:r>
              <w:rPr>
                <w:rFonts w:ascii="Arial" w:hAnsi="Arial" w:cs="Arial"/>
              </w:rPr>
              <w:t>     </w:t>
            </w:r>
            <w:bookmarkStart w:id="208" w:name="__Fieldmark__1393_51492649"/>
            <w:bookmarkEnd w:id="208"/>
            <w:r>
              <w:rPr>
                <w:rFonts w:ascii="Arial" w:hAnsi="Arial" w:cs="Arial"/>
              </w:rPr>
              <w:fldChar w:fldCharType="end"/>
            </w:r>
          </w:p>
        </w:tc>
        <w:tc>
          <w:tcPr>
            <w:tcW w:w="305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401_51492649"/>
                  <w:enabled/>
                  <w:calcOnExit w:val="0"/>
                  <w:textInput/>
                </w:ffData>
              </w:fldChar>
            </w:r>
            <w:r>
              <w:rPr>
                <w:rFonts w:ascii="Arial" w:hAnsi="Arial" w:cs="Arial"/>
              </w:rPr>
              <w:instrText xml:space="preserve">FORMTEXT</w:instrText>
            </w:r>
            <w:r>
              <w:rPr>
                <w:rFonts w:ascii="Arial" w:hAnsi="Arial" w:cs="Arial"/>
              </w:rPr>
              <w:fldChar w:fldCharType="separate"/>
            </w:r>
            <w:bookmarkStart w:id="209" w:name="__Fieldmark__1401_51492649"/>
            <w:bookmarkEnd w:id="209"/>
            <w:r>
              <w:rPr>
                <w:rFonts w:ascii="Arial" w:hAnsi="Arial" w:cs="Arial"/>
              </w:rPr>
              <w:t>     </w:t>
            </w:r>
            <w:bookmarkStart w:id="210" w:name="__Fieldmark__1401_51492649"/>
            <w:bookmarkEnd w:id="210"/>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exact"/>
          <w:jc w:val="center"/>
        </w:trPr>
        <w:tc>
          <w:tcPr>
            <w:tcW w:w="236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409_51492649"/>
                  <w:enabled/>
                  <w:calcOnExit w:val="0"/>
                  <w:textInput/>
                </w:ffData>
              </w:fldChar>
            </w:r>
            <w:r>
              <w:rPr>
                <w:rFonts w:ascii="Arial" w:hAnsi="Arial" w:cs="Arial"/>
              </w:rPr>
              <w:instrText xml:space="preserve">FORMTEXT</w:instrText>
            </w:r>
            <w:r>
              <w:rPr>
                <w:rFonts w:ascii="Arial" w:hAnsi="Arial" w:cs="Arial"/>
              </w:rPr>
              <w:fldChar w:fldCharType="separate"/>
            </w:r>
            <w:bookmarkStart w:id="211" w:name="__Fieldmark__1409_51492649"/>
            <w:bookmarkEnd w:id="211"/>
            <w:r>
              <w:rPr>
                <w:rFonts w:ascii="Arial" w:hAnsi="Arial" w:cs="Arial"/>
              </w:rPr>
              <w:t>     </w:t>
            </w:r>
            <w:bookmarkStart w:id="212" w:name="__Fieldmark__1409_51492649"/>
            <w:bookmarkEnd w:id="212"/>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c>
          <w:tcPr>
            <w:tcW w:w="93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417_51492649"/>
                  <w:enabled/>
                  <w:calcOnExit w:val="0"/>
                  <w:textInput/>
                </w:ffData>
              </w:fldChar>
            </w:r>
            <w:r>
              <w:rPr>
                <w:rFonts w:ascii="Arial" w:hAnsi="Arial" w:cs="Arial"/>
              </w:rPr>
              <w:instrText xml:space="preserve">FORMTEXT</w:instrText>
            </w:r>
            <w:r>
              <w:rPr>
                <w:rFonts w:ascii="Arial" w:hAnsi="Arial" w:cs="Arial"/>
              </w:rPr>
              <w:fldChar w:fldCharType="separate"/>
            </w:r>
            <w:bookmarkStart w:id="213" w:name="__Fieldmark__1417_51492649"/>
            <w:bookmarkEnd w:id="213"/>
            <w:r>
              <w:rPr>
                <w:rFonts w:ascii="Arial" w:hAnsi="Arial" w:cs="Arial"/>
              </w:rPr>
              <w:t>     </w:t>
            </w:r>
            <w:bookmarkStart w:id="214" w:name="__Fieldmark__1417_51492649"/>
            <w:bookmarkEnd w:id="214"/>
            <w:r>
              <w:rPr>
                <w:rFonts w:ascii="Arial" w:hAnsi="Arial" w:cs="Arial"/>
              </w:rPr>
              <w:fldChar w:fldCharType="end"/>
            </w:r>
          </w:p>
        </w:tc>
        <w:tc>
          <w:tcPr>
            <w:tcW w:w="82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425_51492649"/>
                  <w:enabled/>
                  <w:calcOnExit w:val="0"/>
                  <w:textInput/>
                </w:ffData>
              </w:fldChar>
            </w:r>
            <w:r>
              <w:rPr>
                <w:rFonts w:ascii="Arial" w:hAnsi="Arial" w:cs="Arial"/>
              </w:rPr>
              <w:instrText xml:space="preserve">FORMTEXT</w:instrText>
            </w:r>
            <w:r>
              <w:rPr>
                <w:rFonts w:ascii="Arial" w:hAnsi="Arial" w:cs="Arial"/>
              </w:rPr>
              <w:fldChar w:fldCharType="separate"/>
            </w:r>
            <w:bookmarkStart w:id="215" w:name="__Fieldmark__1425_51492649"/>
            <w:bookmarkEnd w:id="215"/>
            <w:r>
              <w:rPr>
                <w:rFonts w:ascii="Arial" w:hAnsi="Arial" w:cs="Arial"/>
              </w:rPr>
              <w:t>     </w:t>
            </w:r>
            <w:bookmarkStart w:id="216" w:name="__Fieldmark__1425_51492649"/>
            <w:bookmarkEnd w:id="216"/>
            <w:r>
              <w:rPr>
                <w:rFonts w:ascii="Arial" w:hAnsi="Arial" w:cs="Arial"/>
              </w:rPr>
              <w:fldChar w:fldCharType="end"/>
            </w:r>
          </w:p>
        </w:tc>
        <w:tc>
          <w:tcPr>
            <w:tcW w:w="93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433_51492649"/>
                  <w:enabled/>
                  <w:calcOnExit w:val="0"/>
                  <w:textInput/>
                </w:ffData>
              </w:fldChar>
            </w:r>
            <w:r>
              <w:rPr>
                <w:rFonts w:ascii="Arial" w:hAnsi="Arial" w:cs="Arial"/>
              </w:rPr>
              <w:instrText xml:space="preserve">FORMTEXT</w:instrText>
            </w:r>
            <w:r>
              <w:rPr>
                <w:rFonts w:ascii="Arial" w:hAnsi="Arial" w:cs="Arial"/>
              </w:rPr>
              <w:fldChar w:fldCharType="separate"/>
            </w:r>
            <w:bookmarkStart w:id="217" w:name="__Fieldmark__1433_51492649"/>
            <w:bookmarkEnd w:id="217"/>
            <w:r>
              <w:rPr>
                <w:rFonts w:ascii="Arial" w:hAnsi="Arial" w:cs="Arial"/>
              </w:rPr>
              <w:t>     </w:t>
            </w:r>
            <w:bookmarkStart w:id="218" w:name="__Fieldmark__1433_51492649"/>
            <w:bookmarkEnd w:id="218"/>
            <w:r>
              <w:rPr>
                <w:rFonts w:ascii="Arial" w:hAnsi="Arial" w:cs="Arial"/>
              </w:rPr>
              <w:fldChar w:fldCharType="end"/>
            </w:r>
          </w:p>
        </w:tc>
        <w:tc>
          <w:tcPr>
            <w:tcW w:w="105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441_51492649"/>
                  <w:enabled/>
                  <w:calcOnExit w:val="0"/>
                  <w:textInput/>
                </w:ffData>
              </w:fldChar>
            </w:r>
            <w:r>
              <w:rPr>
                <w:rFonts w:ascii="Arial" w:hAnsi="Arial" w:cs="Arial"/>
              </w:rPr>
              <w:instrText xml:space="preserve">FORMTEXT</w:instrText>
            </w:r>
            <w:r>
              <w:rPr>
                <w:rFonts w:ascii="Arial" w:hAnsi="Arial" w:cs="Arial"/>
              </w:rPr>
              <w:fldChar w:fldCharType="separate"/>
            </w:r>
            <w:bookmarkStart w:id="219" w:name="__Fieldmark__1441_51492649"/>
            <w:bookmarkEnd w:id="219"/>
            <w:r>
              <w:rPr>
                <w:rFonts w:ascii="Arial" w:hAnsi="Arial" w:cs="Arial"/>
              </w:rPr>
              <w:t>     </w:t>
            </w:r>
            <w:bookmarkStart w:id="220" w:name="__Fieldmark__1441_51492649"/>
            <w:bookmarkEnd w:id="220"/>
            <w:r>
              <w:rPr>
                <w:rFonts w:ascii="Arial" w:hAnsi="Arial" w:cs="Arial"/>
              </w:rPr>
              <w:fldChar w:fldCharType="end"/>
            </w:r>
          </w:p>
        </w:tc>
        <w:tc>
          <w:tcPr>
            <w:tcW w:w="180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449_51492649"/>
                  <w:enabled/>
                  <w:calcOnExit w:val="0"/>
                  <w:textInput/>
                </w:ffData>
              </w:fldChar>
            </w:r>
            <w:r>
              <w:rPr>
                <w:rFonts w:ascii="Arial" w:hAnsi="Arial" w:cs="Arial"/>
              </w:rPr>
              <w:instrText xml:space="preserve">FORMTEXT</w:instrText>
            </w:r>
            <w:r>
              <w:rPr>
                <w:rFonts w:ascii="Arial" w:hAnsi="Arial" w:cs="Arial"/>
              </w:rPr>
              <w:fldChar w:fldCharType="separate"/>
            </w:r>
            <w:bookmarkStart w:id="221" w:name="__Fieldmark__1449_51492649"/>
            <w:bookmarkEnd w:id="221"/>
            <w:r>
              <w:rPr>
                <w:rFonts w:ascii="Arial" w:hAnsi="Arial" w:cs="Arial"/>
              </w:rPr>
              <w:t>     </w:t>
            </w:r>
            <w:bookmarkStart w:id="222" w:name="__Fieldmark__1449_51492649"/>
            <w:bookmarkEnd w:id="222"/>
            <w:r>
              <w:rPr>
                <w:rFonts w:ascii="Arial" w:hAnsi="Arial" w:cs="Arial"/>
              </w:rPr>
              <w:fldChar w:fldCharType="end"/>
            </w:r>
          </w:p>
        </w:tc>
        <w:tc>
          <w:tcPr>
            <w:tcW w:w="305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457_51492649"/>
                  <w:enabled/>
                  <w:calcOnExit w:val="0"/>
                  <w:textInput/>
                </w:ffData>
              </w:fldChar>
            </w:r>
            <w:r>
              <w:rPr>
                <w:rFonts w:ascii="Arial" w:hAnsi="Arial" w:cs="Arial"/>
              </w:rPr>
              <w:instrText xml:space="preserve">FORMTEXT</w:instrText>
            </w:r>
            <w:r>
              <w:rPr>
                <w:rFonts w:ascii="Arial" w:hAnsi="Arial" w:cs="Arial"/>
              </w:rPr>
              <w:fldChar w:fldCharType="separate"/>
            </w:r>
            <w:bookmarkStart w:id="223" w:name="__Fieldmark__1457_51492649"/>
            <w:bookmarkEnd w:id="223"/>
            <w:r>
              <w:rPr>
                <w:rFonts w:ascii="Arial" w:hAnsi="Arial" w:cs="Arial"/>
              </w:rPr>
              <w:t>     </w:t>
            </w:r>
            <w:bookmarkStart w:id="224" w:name="__Fieldmark__1457_51492649"/>
            <w:bookmarkEnd w:id="224"/>
            <w:r>
              <w:rPr>
                <w:rFonts w:ascii="Arial" w:hAnsi="Arial" w:cs="Arial"/>
              </w:rPr>
              <w:fldChar w:fldCharType="end"/>
            </w:r>
          </w:p>
          <w:p>
            <w:pPr>
              <w:rPr>
                <w:rFonts w:ascii="Arial" w:hAnsi="Arial" w:cs="Arial"/>
              </w:rPr>
            </w:pPr>
          </w:p>
          <w:p>
            <w:pPr>
              <w:rPr>
                <w:rFonts w:ascii="Arial" w:hAnsi="Arial" w:cs="Arial"/>
              </w:rPr>
            </w:pPr>
          </w:p>
          <w:p>
            <w:pPr>
              <w:rPr>
                <w:rFonts w:ascii="Arial" w:hAnsi="Arial" w:cs="Arial"/>
              </w:rPr>
            </w:pPr>
          </w:p>
        </w:tc>
      </w:tr>
    </w:tbl>
    <w:p>
      <w:pPr>
        <w:rPr>
          <w:rFonts w:ascii="Arial" w:hAnsi="Arial" w:eastAsia="Calibri" w:cs="Arial"/>
          <w:b/>
          <w:i/>
        </w:rPr>
      </w:pPr>
    </w:p>
    <w:p>
      <w:pPr>
        <w:tabs>
          <w:tab w:val="left" w:pos="960"/>
        </w:tabs>
        <w:rPr>
          <w:rFonts w:ascii="Arial" w:hAnsi="Arial" w:cs="Arial"/>
          <w:b/>
          <w:i/>
        </w:rPr>
      </w:pPr>
    </w:p>
    <w:p>
      <w:pPr>
        <w:tabs>
          <w:tab w:val="left" w:pos="960"/>
        </w:tabs>
      </w:pPr>
      <w:r>
        <w:rPr>
          <w:rFonts w:ascii="Arial" w:hAnsi="Arial" w:cs="Arial"/>
          <w:b/>
        </w:rPr>
        <w:tab/>
      </w:r>
      <w:r>
        <w:rPr>
          <w:rFonts w:ascii="Arial" w:hAnsi="Arial" w:cs="Arial"/>
          <w:b/>
        </w:rPr>
        <w:t>Continued Professional Development</w:t>
      </w:r>
    </w:p>
    <w:p>
      <w:pPr>
        <w:tabs>
          <w:tab w:val="left" w:pos="960"/>
        </w:tabs>
        <w:rPr>
          <w:rFonts w:ascii="Arial" w:hAnsi="Arial" w:cs="Arial"/>
          <w:b/>
        </w:rPr>
      </w:pPr>
    </w:p>
    <w:p>
      <w:pPr>
        <w:tabs>
          <w:tab w:val="left" w:pos="960"/>
        </w:tabs>
      </w:pPr>
      <w:r>
        <w:rPr>
          <w:rFonts w:ascii="Arial" w:hAnsi="Arial" w:cs="Arial"/>
        </w:rPr>
        <w:tab/>
      </w:r>
      <w:r>
        <w:rPr>
          <w:rFonts w:ascii="Arial" w:hAnsi="Arial" w:cs="Arial"/>
        </w:rPr>
        <w:t>Please list any courses you have completed and/or any professional development in which you</w:t>
      </w:r>
    </w:p>
    <w:p>
      <w:pPr>
        <w:tabs>
          <w:tab w:val="left" w:pos="960"/>
        </w:tabs>
      </w:pPr>
      <w:r>
        <w:rPr>
          <w:rFonts w:ascii="Arial" w:hAnsi="Arial" w:cs="Arial"/>
        </w:rPr>
        <w:tab/>
      </w:r>
      <w:r>
        <w:rPr>
          <w:rFonts w:ascii="Arial" w:hAnsi="Arial" w:cs="Arial"/>
        </w:rPr>
        <w:t xml:space="preserve">have been involved in the past 3 years which you consider relevant to this post (e.g. teaching </w:t>
      </w:r>
    </w:p>
    <w:p>
      <w:pPr>
        <w:tabs>
          <w:tab w:val="left" w:pos="960"/>
        </w:tabs>
      </w:pPr>
      <w:r>
        <w:rPr>
          <w:rFonts w:ascii="Arial" w:hAnsi="Arial" w:cs="Arial"/>
        </w:rPr>
        <w:tab/>
      </w:r>
      <w:r>
        <w:rPr>
          <w:rFonts w:ascii="Arial" w:hAnsi="Arial" w:cs="Arial"/>
        </w:rPr>
        <w:t>courses, first aid, ICT etc).</w:t>
      </w:r>
    </w:p>
    <w:tbl>
      <w:tblPr>
        <w:tblStyle w:val="16"/>
        <w:tblW w:w="9833"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0"/>
        <w:gridCol w:w="1800"/>
        <w:gridCol w:w="1783"/>
        <w:gridCol w:w="2184"/>
        <w:gridCol w:w="2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Course Title</w:t>
            </w:r>
          </w:p>
        </w:tc>
        <w:tc>
          <w:tcPr>
            <w:tcW w:w="180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Course Provider</w:t>
            </w:r>
          </w:p>
        </w:tc>
        <w:tc>
          <w:tcPr>
            <w:tcW w:w="178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Length of Course</w:t>
            </w:r>
          </w:p>
        </w:tc>
        <w:tc>
          <w:tcPr>
            <w:tcW w:w="218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 xml:space="preserve">Dates </w:t>
            </w:r>
          </w:p>
          <w:p>
            <w:pPr>
              <w:jc w:val="center"/>
              <w:rPr>
                <w:rFonts w:ascii="Arial" w:hAnsi="Arial" w:cs="Arial"/>
                <w:b/>
              </w:rPr>
            </w:pPr>
            <w:r>
              <w:rPr>
                <w:rFonts w:ascii="Arial" w:hAnsi="Arial" w:cs="Arial"/>
                <w:b/>
              </w:rPr>
              <w:t xml:space="preserve">From / To </w:t>
            </w:r>
          </w:p>
        </w:tc>
        <w:tc>
          <w:tcPr>
            <w:tcW w:w="21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ascii="Arial" w:hAnsi="Arial" w:cs="Arial"/>
                <w:b/>
              </w:rPr>
            </w:pPr>
            <w:r>
              <w:rPr>
                <w:rFonts w:ascii="Arial" w:hAnsi="Arial" w:cs="Arial"/>
                <w:b/>
              </w:rPr>
              <w:t xml:space="preserve">Award/Grade Received </w:t>
            </w:r>
          </w:p>
          <w:p>
            <w:pPr>
              <w:jc w:val="center"/>
              <w:rPr>
                <w:rFonts w:ascii="Arial" w:hAnsi="Arial" w:cs="Arial"/>
                <w:b/>
              </w:rPr>
            </w:pPr>
            <w:r>
              <w:rPr>
                <w:rFonts w:ascii="Arial" w:hAnsi="Arial" w:cs="Arial"/>
                <w:b/>
              </w:rPr>
              <w:t>(if applicable)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50"/>
                  <w:enabled/>
                  <w:calcOnExit w:val="0"/>
                  <w:textInput/>
                </w:ffData>
              </w:fldChar>
            </w:r>
            <w:r>
              <w:rPr>
                <w:rFonts w:ascii="Arial" w:hAnsi="Arial" w:cs="Arial"/>
              </w:rPr>
              <w:instrText xml:space="preserve">FORMTEXT</w:instrText>
            </w:r>
            <w:r>
              <w:rPr>
                <w:rFonts w:ascii="Arial" w:hAnsi="Arial" w:cs="Arial"/>
              </w:rPr>
              <w:fldChar w:fldCharType="separate"/>
            </w:r>
            <w:bookmarkStart w:id="225" w:name="Text250"/>
            <w:bookmarkEnd w:id="225"/>
            <w:bookmarkStart w:id="226" w:name="Text2501"/>
            <w:r>
              <w:rPr>
                <w:rFonts w:ascii="Arial" w:hAnsi="Arial" w:cs="Arial"/>
              </w:rPr>
              <w:t>     </w:t>
            </w:r>
            <w:bookmarkStart w:id="227" w:name="Text250"/>
            <w:bookmarkEnd w:id="227"/>
            <w:r>
              <w:rPr>
                <w:rFonts w:ascii="Arial" w:hAnsi="Arial" w:cs="Arial"/>
              </w:rPr>
              <w:fldChar w:fldCharType="end"/>
            </w:r>
            <w:bookmarkEnd w:id="226"/>
          </w:p>
          <w:p>
            <w:pPr>
              <w:rPr>
                <w:rFonts w:ascii="Arial" w:hAnsi="Arial" w:cs="Arial"/>
              </w:rPr>
            </w:pPr>
          </w:p>
          <w:p>
            <w:pPr>
              <w:rPr>
                <w:rFonts w:ascii="Arial" w:hAnsi="Arial" w:cs="Arial"/>
              </w:rPr>
            </w:pPr>
          </w:p>
        </w:tc>
        <w:tc>
          <w:tcPr>
            <w:tcW w:w="180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51"/>
                  <w:enabled/>
                  <w:calcOnExit w:val="0"/>
                  <w:textInput/>
                </w:ffData>
              </w:fldChar>
            </w:r>
            <w:r>
              <w:rPr>
                <w:rFonts w:ascii="Arial" w:hAnsi="Arial" w:cs="Arial"/>
              </w:rPr>
              <w:instrText xml:space="preserve">FORMTEXT</w:instrText>
            </w:r>
            <w:r>
              <w:rPr>
                <w:rFonts w:ascii="Arial" w:hAnsi="Arial" w:cs="Arial"/>
              </w:rPr>
              <w:fldChar w:fldCharType="separate"/>
            </w:r>
            <w:bookmarkStart w:id="228" w:name="Text251"/>
            <w:bookmarkEnd w:id="228"/>
            <w:bookmarkStart w:id="229" w:name="Text2511"/>
            <w:r>
              <w:rPr>
                <w:rFonts w:ascii="Arial" w:hAnsi="Arial" w:cs="Arial"/>
              </w:rPr>
              <w:t>     </w:t>
            </w:r>
            <w:bookmarkStart w:id="230" w:name="Text251"/>
            <w:bookmarkEnd w:id="230"/>
            <w:r>
              <w:rPr>
                <w:rFonts w:ascii="Arial" w:hAnsi="Arial" w:cs="Arial"/>
              </w:rPr>
              <w:fldChar w:fldCharType="end"/>
            </w:r>
            <w:bookmarkEnd w:id="229"/>
          </w:p>
        </w:tc>
        <w:tc>
          <w:tcPr>
            <w:tcW w:w="178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52"/>
                  <w:enabled/>
                  <w:calcOnExit w:val="0"/>
                  <w:textInput/>
                </w:ffData>
              </w:fldChar>
            </w:r>
            <w:r>
              <w:rPr>
                <w:rFonts w:ascii="Arial" w:hAnsi="Arial" w:cs="Arial"/>
              </w:rPr>
              <w:instrText xml:space="preserve">FORMTEXT</w:instrText>
            </w:r>
            <w:r>
              <w:rPr>
                <w:rFonts w:ascii="Arial" w:hAnsi="Arial" w:cs="Arial"/>
              </w:rPr>
              <w:fldChar w:fldCharType="separate"/>
            </w:r>
            <w:bookmarkStart w:id="231" w:name="Text252"/>
            <w:bookmarkEnd w:id="231"/>
            <w:bookmarkStart w:id="232" w:name="Text2521"/>
            <w:r>
              <w:rPr>
                <w:rFonts w:ascii="Arial" w:hAnsi="Arial" w:cs="Arial"/>
              </w:rPr>
              <w:t>     </w:t>
            </w:r>
            <w:bookmarkStart w:id="233" w:name="Text252"/>
            <w:bookmarkEnd w:id="233"/>
            <w:r>
              <w:rPr>
                <w:rFonts w:ascii="Arial" w:hAnsi="Arial" w:cs="Arial"/>
              </w:rPr>
              <w:fldChar w:fldCharType="end"/>
            </w:r>
            <w:bookmarkEnd w:id="232"/>
          </w:p>
        </w:tc>
        <w:tc>
          <w:tcPr>
            <w:tcW w:w="218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53"/>
                  <w:enabled/>
                  <w:calcOnExit w:val="0"/>
                  <w:textInput/>
                </w:ffData>
              </w:fldChar>
            </w:r>
            <w:r>
              <w:rPr>
                <w:rFonts w:ascii="Arial" w:hAnsi="Arial" w:cs="Arial"/>
              </w:rPr>
              <w:instrText xml:space="preserve">FORMTEXT</w:instrText>
            </w:r>
            <w:r>
              <w:rPr>
                <w:rFonts w:ascii="Arial" w:hAnsi="Arial" w:cs="Arial"/>
              </w:rPr>
              <w:fldChar w:fldCharType="separate"/>
            </w:r>
            <w:bookmarkStart w:id="234" w:name="Text253"/>
            <w:bookmarkEnd w:id="234"/>
            <w:bookmarkStart w:id="235" w:name="Text2531"/>
            <w:r>
              <w:rPr>
                <w:rFonts w:ascii="Arial" w:hAnsi="Arial" w:cs="Arial"/>
              </w:rPr>
              <w:t>     </w:t>
            </w:r>
            <w:bookmarkStart w:id="236" w:name="Text253"/>
            <w:bookmarkEnd w:id="236"/>
            <w:r>
              <w:rPr>
                <w:rFonts w:ascii="Arial" w:hAnsi="Arial" w:cs="Arial"/>
              </w:rPr>
              <w:fldChar w:fldCharType="end"/>
            </w:r>
            <w:bookmarkEnd w:id="235"/>
            <w:r>
              <w:rPr>
                <w:rFonts w:ascii="Arial" w:hAnsi="Arial" w:cs="Arial"/>
              </w:rPr>
              <w:t xml:space="preserve"> - </w:t>
            </w:r>
            <w:r>
              <w:fldChar w:fldCharType="begin">
                <w:ffData>
                  <w:name w:val="Text254"/>
                  <w:enabled/>
                  <w:calcOnExit w:val="0"/>
                  <w:textInput/>
                </w:ffData>
              </w:fldChar>
            </w:r>
            <w:r>
              <w:rPr>
                <w:rFonts w:ascii="Arial" w:hAnsi="Arial" w:cs="Arial"/>
              </w:rPr>
              <w:instrText xml:space="preserve">FORMTEXT</w:instrText>
            </w:r>
            <w:r>
              <w:rPr>
                <w:rFonts w:ascii="Arial" w:hAnsi="Arial" w:cs="Arial"/>
              </w:rPr>
              <w:fldChar w:fldCharType="separate"/>
            </w:r>
            <w:bookmarkStart w:id="237" w:name="Text254"/>
            <w:bookmarkEnd w:id="237"/>
            <w:bookmarkStart w:id="238" w:name="Text2541"/>
            <w:r>
              <w:rPr>
                <w:rFonts w:ascii="Arial" w:hAnsi="Arial" w:cs="Arial"/>
              </w:rPr>
              <w:t>     </w:t>
            </w:r>
            <w:bookmarkStart w:id="239" w:name="Text254"/>
            <w:bookmarkEnd w:id="239"/>
            <w:r>
              <w:rPr>
                <w:rFonts w:ascii="Arial" w:hAnsi="Arial" w:cs="Arial"/>
              </w:rPr>
              <w:fldChar w:fldCharType="end"/>
            </w:r>
            <w:bookmarkEnd w:id="238"/>
          </w:p>
        </w:tc>
        <w:tc>
          <w:tcPr>
            <w:tcW w:w="21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55"/>
                  <w:enabled/>
                  <w:calcOnExit w:val="0"/>
                  <w:textInput/>
                </w:ffData>
              </w:fldChar>
            </w:r>
            <w:r>
              <w:rPr>
                <w:rFonts w:ascii="Arial" w:hAnsi="Arial" w:cs="Arial"/>
              </w:rPr>
              <w:instrText xml:space="preserve">FORMTEXT</w:instrText>
            </w:r>
            <w:r>
              <w:rPr>
                <w:rFonts w:ascii="Arial" w:hAnsi="Arial" w:cs="Arial"/>
              </w:rPr>
              <w:fldChar w:fldCharType="separate"/>
            </w:r>
            <w:bookmarkStart w:id="240" w:name="Text255"/>
            <w:bookmarkEnd w:id="240"/>
            <w:bookmarkStart w:id="241" w:name="Text2551"/>
            <w:r>
              <w:rPr>
                <w:rFonts w:ascii="Arial" w:hAnsi="Arial" w:cs="Arial"/>
              </w:rPr>
              <w:t>     </w:t>
            </w:r>
            <w:bookmarkStart w:id="242" w:name="Text255"/>
            <w:bookmarkEnd w:id="242"/>
            <w:r>
              <w:rPr>
                <w:rFonts w:ascii="Arial" w:hAnsi="Arial" w:cs="Arial"/>
              </w:rPr>
              <w:fldChar w:fldCharType="end"/>
            </w:r>
            <w:bookmarkEnd w:id="24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701_51492649"/>
                  <w:enabled/>
                  <w:calcOnExit w:val="0"/>
                  <w:textInput/>
                </w:ffData>
              </w:fldChar>
            </w:r>
            <w:r>
              <w:rPr>
                <w:rFonts w:ascii="Arial" w:hAnsi="Arial" w:cs="Arial"/>
              </w:rPr>
              <w:instrText xml:space="preserve">FORMTEXT</w:instrText>
            </w:r>
            <w:r>
              <w:rPr>
                <w:rFonts w:ascii="Arial" w:hAnsi="Arial" w:cs="Arial"/>
              </w:rPr>
              <w:fldChar w:fldCharType="separate"/>
            </w:r>
            <w:bookmarkStart w:id="243" w:name="__Fieldmark__1701_51492649"/>
            <w:bookmarkEnd w:id="243"/>
            <w:r>
              <w:rPr>
                <w:rFonts w:ascii="Arial" w:hAnsi="Arial" w:cs="Arial"/>
              </w:rPr>
              <w:t>     </w:t>
            </w:r>
            <w:bookmarkStart w:id="244" w:name="__Fieldmark__1701_51492649"/>
            <w:bookmarkEnd w:id="244"/>
            <w:r>
              <w:rPr>
                <w:rFonts w:ascii="Arial" w:hAnsi="Arial" w:cs="Arial"/>
              </w:rPr>
              <w:fldChar w:fldCharType="end"/>
            </w:r>
          </w:p>
          <w:p>
            <w:pPr>
              <w:rPr>
                <w:rFonts w:ascii="Arial" w:hAnsi="Arial" w:cs="Arial"/>
              </w:rPr>
            </w:pPr>
          </w:p>
          <w:p>
            <w:pPr>
              <w:rPr>
                <w:rFonts w:ascii="Arial" w:hAnsi="Arial" w:cs="Arial"/>
              </w:rPr>
            </w:pPr>
          </w:p>
        </w:tc>
        <w:tc>
          <w:tcPr>
            <w:tcW w:w="180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709_51492649"/>
                  <w:enabled/>
                  <w:calcOnExit w:val="0"/>
                  <w:textInput/>
                </w:ffData>
              </w:fldChar>
            </w:r>
            <w:r>
              <w:rPr>
                <w:rFonts w:ascii="Arial" w:hAnsi="Arial" w:cs="Arial"/>
              </w:rPr>
              <w:instrText xml:space="preserve">FORMTEXT</w:instrText>
            </w:r>
            <w:r>
              <w:rPr>
                <w:rFonts w:ascii="Arial" w:hAnsi="Arial" w:cs="Arial"/>
              </w:rPr>
              <w:fldChar w:fldCharType="separate"/>
            </w:r>
            <w:bookmarkStart w:id="245" w:name="__Fieldmark__1709_51492649"/>
            <w:bookmarkEnd w:id="245"/>
            <w:r>
              <w:rPr>
                <w:rFonts w:ascii="Arial" w:hAnsi="Arial" w:cs="Arial"/>
              </w:rPr>
              <w:t>     </w:t>
            </w:r>
            <w:bookmarkStart w:id="246" w:name="__Fieldmark__1709_51492649"/>
            <w:bookmarkEnd w:id="246"/>
            <w:r>
              <w:rPr>
                <w:rFonts w:ascii="Arial" w:hAnsi="Arial" w:cs="Arial"/>
              </w:rPr>
              <w:fldChar w:fldCharType="end"/>
            </w:r>
          </w:p>
        </w:tc>
        <w:tc>
          <w:tcPr>
            <w:tcW w:w="178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717_51492649"/>
                  <w:enabled/>
                  <w:calcOnExit w:val="0"/>
                  <w:textInput/>
                </w:ffData>
              </w:fldChar>
            </w:r>
            <w:r>
              <w:rPr>
                <w:rFonts w:ascii="Arial" w:hAnsi="Arial" w:cs="Arial"/>
              </w:rPr>
              <w:instrText xml:space="preserve">FORMTEXT</w:instrText>
            </w:r>
            <w:r>
              <w:rPr>
                <w:rFonts w:ascii="Arial" w:hAnsi="Arial" w:cs="Arial"/>
              </w:rPr>
              <w:fldChar w:fldCharType="separate"/>
            </w:r>
            <w:bookmarkStart w:id="247" w:name="__Fieldmark__1717_51492649"/>
            <w:bookmarkEnd w:id="247"/>
            <w:r>
              <w:rPr>
                <w:rFonts w:ascii="Arial" w:hAnsi="Arial" w:cs="Arial"/>
              </w:rPr>
              <w:t>     </w:t>
            </w:r>
            <w:bookmarkStart w:id="248" w:name="__Fieldmark__1717_51492649"/>
            <w:bookmarkEnd w:id="248"/>
            <w:r>
              <w:rPr>
                <w:rFonts w:ascii="Arial" w:hAnsi="Arial" w:cs="Arial"/>
              </w:rPr>
              <w:fldChar w:fldCharType="end"/>
            </w:r>
          </w:p>
        </w:tc>
        <w:tc>
          <w:tcPr>
            <w:tcW w:w="218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725_51492649"/>
                  <w:enabled/>
                  <w:calcOnExit w:val="0"/>
                  <w:textInput/>
                </w:ffData>
              </w:fldChar>
            </w:r>
            <w:r>
              <w:rPr>
                <w:rFonts w:ascii="Arial" w:hAnsi="Arial" w:cs="Arial"/>
              </w:rPr>
              <w:instrText xml:space="preserve">FORMTEXT</w:instrText>
            </w:r>
            <w:r>
              <w:rPr>
                <w:rFonts w:ascii="Arial" w:hAnsi="Arial" w:cs="Arial"/>
              </w:rPr>
              <w:fldChar w:fldCharType="separate"/>
            </w:r>
            <w:bookmarkStart w:id="249" w:name="__Fieldmark__1725_51492649"/>
            <w:bookmarkEnd w:id="249"/>
            <w:r>
              <w:rPr>
                <w:rFonts w:ascii="Arial" w:hAnsi="Arial" w:cs="Arial"/>
              </w:rPr>
              <w:t>     </w:t>
            </w:r>
            <w:bookmarkStart w:id="250" w:name="__Fieldmark__1725_51492649"/>
            <w:bookmarkEnd w:id="250"/>
            <w:r>
              <w:rPr>
                <w:rFonts w:ascii="Arial" w:hAnsi="Arial" w:cs="Arial"/>
              </w:rPr>
              <w:fldChar w:fldCharType="end"/>
            </w:r>
            <w:r>
              <w:rPr>
                <w:rFonts w:ascii="Arial" w:hAnsi="Arial" w:cs="Arial"/>
              </w:rPr>
              <w:t xml:space="preserve"> - </w:t>
            </w:r>
            <w:r>
              <w:fldChar w:fldCharType="begin">
                <w:ffData>
                  <w:name w:val="__Fieldmark__1733_51492649"/>
                  <w:enabled/>
                  <w:calcOnExit w:val="0"/>
                  <w:textInput/>
                </w:ffData>
              </w:fldChar>
            </w:r>
            <w:r>
              <w:rPr>
                <w:rFonts w:ascii="Arial" w:hAnsi="Arial" w:cs="Arial"/>
              </w:rPr>
              <w:instrText xml:space="preserve">FORMTEXT</w:instrText>
            </w:r>
            <w:r>
              <w:rPr>
                <w:rFonts w:ascii="Arial" w:hAnsi="Arial" w:cs="Arial"/>
              </w:rPr>
              <w:fldChar w:fldCharType="separate"/>
            </w:r>
            <w:bookmarkStart w:id="251" w:name="__Fieldmark__1733_51492649"/>
            <w:bookmarkEnd w:id="251"/>
            <w:r>
              <w:rPr>
                <w:rFonts w:ascii="Arial" w:hAnsi="Arial" w:cs="Arial"/>
              </w:rPr>
              <w:t>     </w:t>
            </w:r>
            <w:bookmarkStart w:id="252" w:name="__Fieldmark__1733_51492649"/>
            <w:bookmarkEnd w:id="252"/>
            <w:r>
              <w:rPr>
                <w:rFonts w:ascii="Arial" w:hAnsi="Arial" w:cs="Arial"/>
              </w:rPr>
              <w:fldChar w:fldCharType="end"/>
            </w:r>
          </w:p>
        </w:tc>
        <w:tc>
          <w:tcPr>
            <w:tcW w:w="21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741_51492649"/>
                  <w:enabled/>
                  <w:calcOnExit w:val="0"/>
                  <w:textInput/>
                </w:ffData>
              </w:fldChar>
            </w:r>
            <w:r>
              <w:rPr>
                <w:rFonts w:ascii="Arial" w:hAnsi="Arial" w:cs="Arial"/>
              </w:rPr>
              <w:instrText xml:space="preserve">FORMTEXT</w:instrText>
            </w:r>
            <w:r>
              <w:rPr>
                <w:rFonts w:ascii="Arial" w:hAnsi="Arial" w:cs="Arial"/>
              </w:rPr>
              <w:fldChar w:fldCharType="separate"/>
            </w:r>
            <w:bookmarkStart w:id="253" w:name="__Fieldmark__1741_51492649"/>
            <w:bookmarkEnd w:id="253"/>
            <w:r>
              <w:rPr>
                <w:rFonts w:ascii="Arial" w:hAnsi="Arial" w:cs="Arial"/>
              </w:rPr>
              <w:t>     </w:t>
            </w:r>
            <w:bookmarkStart w:id="254" w:name="__Fieldmark__1741_51492649"/>
            <w:bookmarkEnd w:id="254"/>
            <w:r>
              <w:rPr>
                <w:rFonts w:ascii="Arial" w:hAnsi="Arial" w:cs="Arial"/>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749_51492649"/>
                  <w:enabled/>
                  <w:calcOnExit w:val="0"/>
                  <w:textInput/>
                </w:ffData>
              </w:fldChar>
            </w:r>
            <w:r>
              <w:rPr>
                <w:rFonts w:ascii="Arial" w:hAnsi="Arial" w:cs="Arial"/>
              </w:rPr>
              <w:instrText xml:space="preserve">FORMTEXT</w:instrText>
            </w:r>
            <w:r>
              <w:rPr>
                <w:rFonts w:ascii="Arial" w:hAnsi="Arial" w:cs="Arial"/>
              </w:rPr>
              <w:fldChar w:fldCharType="separate"/>
            </w:r>
            <w:bookmarkStart w:id="255" w:name="__Fieldmark__1749_51492649"/>
            <w:bookmarkEnd w:id="255"/>
            <w:r>
              <w:rPr>
                <w:rFonts w:ascii="Arial" w:hAnsi="Arial" w:cs="Arial"/>
              </w:rPr>
              <w:t>     </w:t>
            </w:r>
            <w:bookmarkStart w:id="256" w:name="__Fieldmark__1749_51492649"/>
            <w:bookmarkEnd w:id="256"/>
            <w:r>
              <w:rPr>
                <w:rFonts w:ascii="Arial" w:hAnsi="Arial" w:cs="Arial"/>
              </w:rPr>
              <w:fldChar w:fldCharType="end"/>
            </w:r>
          </w:p>
          <w:p>
            <w:pPr>
              <w:rPr>
                <w:rFonts w:ascii="Arial" w:hAnsi="Arial" w:cs="Arial"/>
              </w:rPr>
            </w:pPr>
          </w:p>
          <w:p>
            <w:pPr>
              <w:rPr>
                <w:rFonts w:ascii="Arial" w:hAnsi="Arial" w:cs="Arial"/>
              </w:rPr>
            </w:pPr>
          </w:p>
        </w:tc>
        <w:tc>
          <w:tcPr>
            <w:tcW w:w="180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757_51492649"/>
                  <w:enabled/>
                  <w:calcOnExit w:val="0"/>
                  <w:textInput/>
                </w:ffData>
              </w:fldChar>
            </w:r>
            <w:r>
              <w:rPr>
                <w:rFonts w:ascii="Arial" w:hAnsi="Arial" w:cs="Arial"/>
              </w:rPr>
              <w:instrText xml:space="preserve">FORMTEXT</w:instrText>
            </w:r>
            <w:r>
              <w:rPr>
                <w:rFonts w:ascii="Arial" w:hAnsi="Arial" w:cs="Arial"/>
              </w:rPr>
              <w:fldChar w:fldCharType="separate"/>
            </w:r>
            <w:bookmarkStart w:id="257" w:name="__Fieldmark__1757_51492649"/>
            <w:bookmarkEnd w:id="257"/>
            <w:r>
              <w:rPr>
                <w:rFonts w:ascii="Arial" w:hAnsi="Arial" w:cs="Arial"/>
              </w:rPr>
              <w:t>     </w:t>
            </w:r>
            <w:bookmarkStart w:id="258" w:name="__Fieldmark__1757_51492649"/>
            <w:bookmarkEnd w:id="258"/>
            <w:r>
              <w:rPr>
                <w:rFonts w:ascii="Arial" w:hAnsi="Arial" w:cs="Arial"/>
              </w:rPr>
              <w:fldChar w:fldCharType="end"/>
            </w:r>
          </w:p>
        </w:tc>
        <w:tc>
          <w:tcPr>
            <w:tcW w:w="178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765_51492649"/>
                  <w:enabled/>
                  <w:calcOnExit w:val="0"/>
                  <w:textInput/>
                </w:ffData>
              </w:fldChar>
            </w:r>
            <w:r>
              <w:rPr>
                <w:rFonts w:ascii="Arial" w:hAnsi="Arial" w:cs="Arial"/>
              </w:rPr>
              <w:instrText xml:space="preserve">FORMTEXT</w:instrText>
            </w:r>
            <w:r>
              <w:rPr>
                <w:rFonts w:ascii="Arial" w:hAnsi="Arial" w:cs="Arial"/>
              </w:rPr>
              <w:fldChar w:fldCharType="separate"/>
            </w:r>
            <w:bookmarkStart w:id="259" w:name="__Fieldmark__1765_51492649"/>
            <w:bookmarkEnd w:id="259"/>
            <w:r>
              <w:rPr>
                <w:rFonts w:ascii="Arial" w:hAnsi="Arial" w:cs="Arial"/>
              </w:rPr>
              <w:t>     </w:t>
            </w:r>
            <w:bookmarkStart w:id="260" w:name="__Fieldmark__1765_51492649"/>
            <w:bookmarkEnd w:id="260"/>
            <w:r>
              <w:rPr>
                <w:rFonts w:ascii="Arial" w:hAnsi="Arial" w:cs="Arial"/>
              </w:rPr>
              <w:fldChar w:fldCharType="end"/>
            </w:r>
          </w:p>
        </w:tc>
        <w:tc>
          <w:tcPr>
            <w:tcW w:w="218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773_51492649"/>
                  <w:enabled/>
                  <w:calcOnExit w:val="0"/>
                  <w:textInput/>
                </w:ffData>
              </w:fldChar>
            </w:r>
            <w:r>
              <w:rPr>
                <w:rFonts w:ascii="Arial" w:hAnsi="Arial" w:cs="Arial"/>
              </w:rPr>
              <w:instrText xml:space="preserve">FORMTEXT</w:instrText>
            </w:r>
            <w:r>
              <w:rPr>
                <w:rFonts w:ascii="Arial" w:hAnsi="Arial" w:cs="Arial"/>
              </w:rPr>
              <w:fldChar w:fldCharType="separate"/>
            </w:r>
            <w:bookmarkStart w:id="261" w:name="__Fieldmark__1773_51492649"/>
            <w:bookmarkEnd w:id="261"/>
            <w:r>
              <w:rPr>
                <w:rFonts w:ascii="Arial" w:hAnsi="Arial" w:cs="Arial"/>
              </w:rPr>
              <w:t>     </w:t>
            </w:r>
            <w:bookmarkStart w:id="262" w:name="__Fieldmark__1773_51492649"/>
            <w:bookmarkEnd w:id="262"/>
            <w:r>
              <w:rPr>
                <w:rFonts w:ascii="Arial" w:hAnsi="Arial" w:cs="Arial"/>
              </w:rPr>
              <w:fldChar w:fldCharType="end"/>
            </w:r>
            <w:r>
              <w:rPr>
                <w:rFonts w:ascii="Arial" w:hAnsi="Arial" w:cs="Arial"/>
              </w:rPr>
              <w:t xml:space="preserve"> - </w:t>
            </w:r>
            <w:r>
              <w:fldChar w:fldCharType="begin">
                <w:ffData>
                  <w:name w:val="__Fieldmark__1781_51492649"/>
                  <w:enabled/>
                  <w:calcOnExit w:val="0"/>
                  <w:textInput/>
                </w:ffData>
              </w:fldChar>
            </w:r>
            <w:r>
              <w:rPr>
                <w:rFonts w:ascii="Arial" w:hAnsi="Arial" w:cs="Arial"/>
              </w:rPr>
              <w:instrText xml:space="preserve">FORMTEXT</w:instrText>
            </w:r>
            <w:r>
              <w:rPr>
                <w:rFonts w:ascii="Arial" w:hAnsi="Arial" w:cs="Arial"/>
              </w:rPr>
              <w:fldChar w:fldCharType="separate"/>
            </w:r>
            <w:bookmarkStart w:id="263" w:name="__Fieldmark__1781_51492649"/>
            <w:bookmarkEnd w:id="263"/>
            <w:r>
              <w:rPr>
                <w:rFonts w:ascii="Arial" w:hAnsi="Arial" w:cs="Arial"/>
              </w:rPr>
              <w:t>     </w:t>
            </w:r>
            <w:bookmarkStart w:id="264" w:name="__Fieldmark__1781_51492649"/>
            <w:bookmarkEnd w:id="264"/>
            <w:r>
              <w:rPr>
                <w:rFonts w:ascii="Arial" w:hAnsi="Arial" w:cs="Arial"/>
              </w:rPr>
              <w:fldChar w:fldCharType="end"/>
            </w:r>
          </w:p>
        </w:tc>
        <w:tc>
          <w:tcPr>
            <w:tcW w:w="216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__Fieldmark__1789_51492649"/>
                  <w:enabled/>
                  <w:calcOnExit w:val="0"/>
                  <w:textInput/>
                </w:ffData>
              </w:fldChar>
            </w:r>
            <w:r>
              <w:rPr>
                <w:rFonts w:ascii="Arial" w:hAnsi="Arial" w:cs="Arial"/>
              </w:rPr>
              <w:instrText xml:space="preserve">FORMTEXT</w:instrText>
            </w:r>
            <w:r>
              <w:rPr>
                <w:rFonts w:ascii="Arial" w:hAnsi="Arial" w:cs="Arial"/>
              </w:rPr>
              <w:fldChar w:fldCharType="separate"/>
            </w:r>
            <w:bookmarkStart w:id="265" w:name="__Fieldmark__1789_51492649"/>
            <w:bookmarkEnd w:id="265"/>
            <w:r>
              <w:rPr>
                <w:rFonts w:ascii="Arial" w:hAnsi="Arial" w:cs="Arial"/>
              </w:rPr>
              <w:t>     </w:t>
            </w:r>
            <w:bookmarkStart w:id="266" w:name="__Fieldmark__1789_51492649"/>
            <w:bookmarkEnd w:id="266"/>
            <w:r>
              <w:rPr>
                <w:rFonts w:ascii="Arial" w:hAnsi="Arial" w:cs="Arial"/>
              </w:rPr>
              <w:fldChar w:fldCharType="end"/>
            </w:r>
          </w:p>
        </w:tc>
      </w:tr>
    </w:tbl>
    <w:p>
      <w:pPr>
        <w:tabs>
          <w:tab w:val="left" w:pos="960"/>
        </w:tabs>
        <w:rPr>
          <w:rFonts w:ascii="Arial" w:hAnsi="Arial" w:cs="Arial"/>
          <w:b/>
          <w:i/>
        </w:rPr>
      </w:pPr>
    </w:p>
    <w:p>
      <w:pPr>
        <w:tabs>
          <w:tab w:val="left" w:pos="960"/>
        </w:tabs>
        <w:rPr>
          <w:rFonts w:ascii="Arial" w:hAnsi="Arial" w:cs="Arial"/>
          <w:b/>
          <w:i/>
        </w:rPr>
      </w:pPr>
      <w:r>
        <w:rPr>
          <w:rFonts w:ascii="Arial" w:hAnsi="Arial" w:cs="Arial"/>
          <w:b/>
          <w:i/>
        </w:rPr>
        <w:tab/>
      </w:r>
      <w:r>
        <w:rPr>
          <w:rFonts w:ascii="Arial" w:hAnsi="Arial" w:cs="Arial"/>
          <w:b/>
          <w:i/>
        </w:rPr>
        <w:t>Safeguarding Training</w:t>
      </w:r>
    </w:p>
    <w:p>
      <w:pPr>
        <w:rPr>
          <w:rFonts w:ascii="Arial" w:hAnsi="Arial" w:cs="Arial"/>
          <w:b/>
          <w:i/>
        </w:rPr>
      </w:pPr>
    </w:p>
    <w:p>
      <w:pPr>
        <w:jc w:val="both"/>
      </w:pPr>
      <w:r>
        <w:rPr>
          <w:rFonts w:ascii="Arial" w:hAnsi="Arial" w:cs="Arial"/>
        </w:rPr>
        <w:tab/>
      </w:r>
      <w:r>
        <w:rPr>
          <w:rFonts w:ascii="Arial" w:hAnsi="Arial" w:cs="Arial"/>
        </w:rPr>
        <w:t xml:space="preserve">Date of most recent safeguarding training </w:t>
      </w:r>
      <w:r>
        <w:fldChar w:fldCharType="begin">
          <w:ffData>
            <w:name w:val="__Fieldmark__1839_51492649"/>
            <w:enabled/>
            <w:calcOnExit w:val="0"/>
            <w:textInput/>
          </w:ffData>
        </w:fldChar>
      </w:r>
      <w:r>
        <w:rPr>
          <w:rFonts w:ascii="Arial" w:hAnsi="Arial" w:cs="Arial"/>
        </w:rPr>
        <w:instrText xml:space="preserve">FORMTEXT</w:instrText>
      </w:r>
      <w:r>
        <w:rPr>
          <w:rFonts w:ascii="Arial" w:hAnsi="Arial" w:cs="Arial"/>
        </w:rPr>
        <w:fldChar w:fldCharType="separate"/>
      </w:r>
      <w:bookmarkStart w:id="267" w:name="__Fieldmark__1839_51492649"/>
      <w:bookmarkEnd w:id="267"/>
      <w:r>
        <w:rPr>
          <w:rFonts w:ascii="Arial" w:hAnsi="Arial" w:cs="Arial"/>
        </w:rPr>
        <w:t>     </w:t>
      </w:r>
      <w:bookmarkStart w:id="268" w:name="__Fieldmark__1839_51492649"/>
      <w:bookmarkEnd w:id="268"/>
      <w:r>
        <w:rPr>
          <w:rFonts w:ascii="Arial" w:hAnsi="Arial" w:cs="Arial"/>
        </w:rPr>
        <w:fldChar w:fldCharType="end"/>
      </w:r>
      <w:r>
        <w:rPr>
          <w:rFonts w:ascii="Arial" w:hAnsi="Arial" w:cs="Arial"/>
        </w:rPr>
        <w:t>   </w:t>
      </w: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widowControl/>
        <w:bidi w:val="0"/>
        <w:ind w:left="567" w:right="0" w:firstLine="0"/>
        <w:jc w:val="left"/>
      </w:pPr>
      <w:r>
        <w:rPr>
          <w:rFonts w:ascii="Arial" w:hAnsi="Arial" w:cs="Arial"/>
          <w:b/>
          <w:i/>
        </w:rPr>
        <w:t>SUPPORTING STATEMENT</w:t>
      </w:r>
    </w:p>
    <w:tbl>
      <w:tblPr>
        <w:tblStyle w:val="16"/>
        <w:tblW w:w="10088" w:type="dxa"/>
        <w:tblInd w:w="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786" w:hRule="atLeast"/>
        </w:trPr>
        <w:tc>
          <w:tcPr>
            <w:tcW w:w="1008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both"/>
              <w:rPr>
                <w:rFonts w:ascii="Arial" w:hAnsi="Arial" w:cs="Arial"/>
              </w:rPr>
            </w:pPr>
            <w:r>
              <w:rPr>
                <w:rFonts w:ascii="Arial" w:hAnsi="Arial" w:cs="Arial"/>
              </w:rPr>
              <w:t xml:space="preserve">Please provide a written statement detailing why you believe your experience, skills, personal qualities, training and/or education are relevant to your suitability for the post advertised and how you meet the person specification.  </w:t>
            </w:r>
          </w:p>
          <w:p>
            <w:pPr>
              <w:rPr>
                <w:rFonts w:ascii="Arial" w:hAnsi="Arial" w:cs="Arial"/>
                <w:b/>
                <w:i/>
              </w:rPr>
            </w:pPr>
          </w:p>
          <w:p>
            <w:r>
              <w:fldChar w:fldCharType="begin">
                <w:ffData>
                  <w:name w:val="Text221"/>
                  <w:enabled/>
                  <w:calcOnExit w:val="0"/>
                  <w:textInput/>
                </w:ffData>
              </w:fldChar>
            </w:r>
            <w:r>
              <w:rPr>
                <w:rFonts w:ascii="Arial" w:hAnsi="Arial" w:cs="Arial"/>
              </w:rPr>
              <w:instrText xml:space="preserve">FORMTEXT</w:instrText>
            </w:r>
            <w:r>
              <w:rPr>
                <w:rFonts w:ascii="Arial" w:hAnsi="Arial" w:cs="Arial"/>
              </w:rPr>
              <w:fldChar w:fldCharType="separate"/>
            </w:r>
            <w:bookmarkStart w:id="269" w:name="Text221"/>
            <w:bookmarkEnd w:id="269"/>
            <w:bookmarkStart w:id="270" w:name="Text2211"/>
            <w:r>
              <w:rPr>
                <w:rFonts w:ascii="Arial" w:hAnsi="Arial" w:cs="Arial"/>
              </w:rPr>
              <w:t>     </w:t>
            </w:r>
            <w:bookmarkStart w:id="271" w:name="Text221"/>
            <w:bookmarkEnd w:id="271"/>
            <w:r>
              <w:rPr>
                <w:rFonts w:ascii="Arial" w:hAnsi="Arial" w:cs="Arial"/>
              </w:rPr>
              <w:fldChar w:fldCharType="end"/>
            </w:r>
            <w:bookmarkEnd w:id="270"/>
          </w:p>
        </w:tc>
      </w:tr>
    </w:tbl>
    <w:p>
      <w:pPr>
        <w:rPr>
          <w:rFonts w:ascii="Arial" w:hAnsi="Arial" w:cs="Arial"/>
          <w:b/>
          <w:i/>
        </w:rPr>
      </w:pPr>
    </w:p>
    <w:p>
      <w:pPr>
        <w:rPr>
          <w:rFonts w:ascii="Arial" w:hAnsi="Arial" w:cs="Arial"/>
          <w:b/>
          <w:i/>
        </w:rPr>
      </w:pPr>
    </w:p>
    <w:p>
      <w:pPr>
        <w:widowControl/>
        <w:bidi w:val="0"/>
        <w:ind w:left="567" w:right="0" w:firstLine="0"/>
        <w:jc w:val="left"/>
      </w:pPr>
      <w:r>
        <w:rPr>
          <w:rFonts w:ascii="Arial" w:hAnsi="Arial" w:cs="Arial"/>
          <w:b/>
        </w:rPr>
        <w:t>REFERENCES</w:t>
      </w:r>
    </w:p>
    <w:p>
      <w:pPr>
        <w:rPr>
          <w:rFonts w:ascii="Arial" w:hAnsi="Arial" w:cs="Arial"/>
        </w:rPr>
      </w:pPr>
    </w:p>
    <w:p>
      <w:pPr>
        <w:widowControl/>
        <w:bidi w:val="0"/>
        <w:ind w:left="567" w:right="567" w:firstLine="0"/>
        <w:jc w:val="both"/>
      </w:pPr>
      <w:r>
        <w:rPr>
          <w:rFonts w:ascii="Arial" w:hAnsi="Arial" w:cs="Arial"/>
        </w:rPr>
        <w:t>You should provide one professional referee, ideally your most recent employer and one personal referee. A referee who is a current or former employer should have full access to your personnel records, to the extent that this is achievable in compliance with the General Data Protection Regulation.</w:t>
      </w:r>
    </w:p>
    <w:p>
      <w:pPr>
        <w:shd w:val="clear" w:color="auto" w:fill="FFFFFF"/>
        <w:jc w:val="both"/>
        <w:rPr>
          <w:rFonts w:ascii="Arial" w:hAnsi="Arial" w:cs="Arial"/>
        </w:rPr>
      </w:pPr>
    </w:p>
    <w:p>
      <w:pPr>
        <w:widowControl/>
        <w:shd w:val="clear" w:color="auto" w:fill="FFFFFF"/>
        <w:bidi w:val="0"/>
        <w:ind w:left="567" w:right="567" w:firstLine="0"/>
        <w:jc w:val="both"/>
      </w:pPr>
      <w:r>
        <w:rPr>
          <w:rStyle w:val="15"/>
          <w:rFonts w:ascii="Arial" w:hAnsi="Arial" w:cs="Arial"/>
          <w:b w:val="0"/>
          <w:color w:val="000000"/>
        </w:rPr>
        <w:t>It is the responsibility of the Applicant to ensure that all named referees, have explicitly consented to providing a reference.</w:t>
      </w:r>
      <w:r>
        <w:rPr>
          <w:rFonts w:ascii="Arial" w:hAnsi="Arial" w:cs="Arial"/>
        </w:rPr>
        <w:t xml:space="preserve"> You are advised to read the relevant section.</w:t>
      </w:r>
    </w:p>
    <w:p>
      <w:pPr>
        <w:rPr>
          <w:rFonts w:ascii="Arial" w:hAnsi="Arial" w:cs="Arial"/>
        </w:rPr>
      </w:pPr>
    </w:p>
    <w:tbl>
      <w:tblPr>
        <w:tblStyle w:val="17"/>
        <w:tblW w:w="10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0" w:type="dxa"/>
          <w:bottom w:w="0" w:type="dxa"/>
          <w:right w:w="108" w:type="dxa"/>
        </w:tblCellMar>
      </w:tblPr>
      <w:tblGrid>
        <w:gridCol w:w="10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0" w:type="dxa"/>
            <w:bottom w:w="0" w:type="dxa"/>
            <w:right w:w="108" w:type="dxa"/>
          </w:tblCellMar>
        </w:tblPrEx>
        <w:trPr>
          <w:trHeight w:val="2938" w:hRule="atLeast"/>
          <w:jc w:val="center"/>
        </w:trPr>
        <w:tc>
          <w:tcPr>
            <w:tcW w:w="10670"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vAlign w:val="center"/>
          </w:tcPr>
          <w:p>
            <w:pPr>
              <w:rPr>
                <w:rFonts w:ascii="Arial" w:hAnsi="Arial" w:cs="Arial"/>
                <w:b/>
              </w:rPr>
            </w:pPr>
            <w:r>
              <w:rPr>
                <w:rFonts w:ascii="Arial" w:hAnsi="Arial" w:cs="Arial"/>
                <w:b/>
              </w:rPr>
              <w:t xml:space="preserve">Referee 1 – </w:t>
            </w:r>
            <w:r>
              <w:rPr>
                <w:rFonts w:hint="default" w:ascii="Arial" w:hAnsi="Arial" w:cs="Arial"/>
                <w:b w:val="0"/>
                <w:bCs/>
                <w:lang w:val="en-GB"/>
              </w:rPr>
              <w:t>Current or m</w:t>
            </w:r>
            <w:r>
              <w:rPr>
                <w:rFonts w:ascii="Arial" w:hAnsi="Arial" w:cs="Arial"/>
              </w:rPr>
              <w:t>ost recent employer</w:t>
            </w:r>
            <w:r>
              <w:rPr>
                <w:rFonts w:ascii="Arial" w:hAnsi="Arial" w:cs="Arial"/>
                <w:b/>
              </w:rPr>
              <w:t xml:space="preserve"> </w:t>
            </w:r>
          </w:p>
          <w:p>
            <w:pPr>
              <w:rPr>
                <w:rFonts w:ascii="Arial" w:hAnsi="Arial" w:cs="Arial"/>
                <w:b/>
              </w:rPr>
            </w:pPr>
          </w:p>
          <w:p>
            <w:pPr>
              <w:spacing w:line="360" w:lineRule="auto"/>
              <w:rPr>
                <w:rFonts w:ascii="Arial" w:hAnsi="Arial" w:cs="Arial"/>
              </w:rPr>
            </w:pPr>
            <w:r>
              <w:rPr>
                <w:rFonts w:ascii="Arial" w:hAnsi="Arial" w:cs="Arial"/>
              </w:rPr>
              <w:t>Title …… Name …………………………………………… Designation ……………………..…………..</w:t>
            </w:r>
          </w:p>
          <w:p>
            <w:pPr>
              <w:spacing w:line="360" w:lineRule="auto"/>
              <w:rPr>
                <w:rFonts w:ascii="Arial" w:hAnsi="Arial" w:cs="Arial"/>
              </w:rPr>
            </w:pPr>
            <w:r>
              <w:rPr>
                <w:rFonts w:ascii="Arial" w:hAnsi="Arial" w:cs="Arial"/>
              </w:rPr>
              <w:t>School/Company ……………………………………………………………………………………………..</w:t>
            </w:r>
          </w:p>
          <w:p>
            <w:pPr>
              <w:spacing w:line="360" w:lineRule="auto"/>
              <w:rPr>
                <w:rFonts w:ascii="Arial" w:hAnsi="Arial" w:cs="Arial"/>
              </w:rPr>
            </w:pPr>
            <w:r>
              <w:rPr>
                <w:rFonts w:ascii="Arial" w:hAnsi="Arial" w:cs="Arial"/>
              </w:rPr>
              <w:t>Address ………………………………………………………………………………………………………..</w:t>
            </w:r>
          </w:p>
          <w:p>
            <w:pPr>
              <w:spacing w:line="360" w:lineRule="auto"/>
              <w:rPr>
                <w:rFonts w:ascii="Arial" w:hAnsi="Arial" w:cs="Arial"/>
              </w:rPr>
            </w:pPr>
            <w:r>
              <w:rPr>
                <w:rFonts w:ascii="Arial" w:hAnsi="Arial" w:cs="Arial"/>
              </w:rPr>
              <w:t xml:space="preserve">……………………………………………………………………………………………………………..…… </w:t>
            </w:r>
          </w:p>
          <w:p>
            <w:pPr>
              <w:spacing w:line="360" w:lineRule="auto"/>
              <w:rPr>
                <w:rFonts w:ascii="Arial" w:hAnsi="Arial" w:cs="Arial"/>
              </w:rPr>
            </w:pPr>
            <w:r>
              <w:rPr>
                <w:rFonts w:ascii="Arial" w:hAnsi="Arial" w:cs="Arial"/>
              </w:rPr>
              <w:t xml:space="preserve">Telephone …………….……………………. Email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0" w:type="dxa"/>
            <w:bottom w:w="0" w:type="dxa"/>
            <w:right w:w="108" w:type="dxa"/>
          </w:tblCellMar>
        </w:tblPrEx>
        <w:trPr>
          <w:jc w:val="center"/>
        </w:trPr>
        <w:tc>
          <w:tcPr>
            <w:tcW w:w="10670" w:type="dxa"/>
            <w:tcBorders>
              <w:top w:val="single" w:color="000000" w:sz="2" w:space="0"/>
              <w:left w:val="nil"/>
              <w:bottom w:val="single" w:color="000000" w:sz="2" w:space="0"/>
              <w:right w:val="nil"/>
              <w:insideH w:val="single" w:sz="2" w:space="0"/>
              <w:insideV w:val="nil"/>
            </w:tcBorders>
            <w:shd w:val="clear" w:color="auto" w:fill="auto"/>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0" w:type="dxa"/>
            <w:bottom w:w="0" w:type="dxa"/>
            <w:right w:w="108" w:type="dxa"/>
          </w:tblCellMar>
        </w:tblPrEx>
        <w:trPr>
          <w:trHeight w:val="2956" w:hRule="atLeast"/>
          <w:jc w:val="center"/>
        </w:trPr>
        <w:tc>
          <w:tcPr>
            <w:tcW w:w="10670"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vAlign w:val="center"/>
          </w:tcPr>
          <w:p>
            <w:pPr>
              <w:jc w:val="both"/>
              <w:rPr>
                <w:rFonts w:ascii="Arial" w:hAnsi="Arial" w:cs="Arial"/>
                <w:u w:val="single"/>
              </w:rPr>
            </w:pPr>
            <w:r>
              <w:rPr>
                <w:rFonts w:ascii="Arial" w:hAnsi="Arial" w:cs="Arial"/>
                <w:b/>
              </w:rPr>
              <w:t xml:space="preserve">Referee 2 – </w:t>
            </w:r>
            <w:r>
              <w:rPr>
                <w:rFonts w:ascii="Arial" w:hAnsi="Arial" w:cs="Arial"/>
              </w:rPr>
              <w:t>Character reference:</w:t>
            </w:r>
          </w:p>
          <w:p>
            <w:pPr>
              <w:rPr>
                <w:rFonts w:ascii="Arial" w:hAnsi="Arial" w:cs="Arial"/>
                <w:b/>
              </w:rPr>
            </w:pPr>
          </w:p>
          <w:p>
            <w:pPr>
              <w:spacing w:line="360" w:lineRule="auto"/>
              <w:rPr>
                <w:rFonts w:ascii="Arial" w:hAnsi="Arial" w:cs="Arial"/>
              </w:rPr>
            </w:pPr>
            <w:r>
              <w:rPr>
                <w:rFonts w:ascii="Arial" w:hAnsi="Arial" w:cs="Arial"/>
              </w:rPr>
              <w:t>Title …… Name …………………………………………… Designation ……………………..…………..</w:t>
            </w:r>
          </w:p>
          <w:p>
            <w:pPr>
              <w:spacing w:line="360" w:lineRule="auto"/>
              <w:rPr>
                <w:rFonts w:ascii="Arial" w:hAnsi="Arial" w:cs="Arial"/>
              </w:rPr>
            </w:pPr>
            <w:r>
              <w:rPr>
                <w:rFonts w:ascii="Arial" w:hAnsi="Arial" w:cs="Arial"/>
              </w:rPr>
              <w:t>School/Company ……………………………………………………………………………………………..</w:t>
            </w:r>
          </w:p>
          <w:p>
            <w:pPr>
              <w:spacing w:line="360" w:lineRule="auto"/>
              <w:rPr>
                <w:rFonts w:ascii="Arial" w:hAnsi="Arial" w:cs="Arial"/>
              </w:rPr>
            </w:pPr>
            <w:r>
              <w:rPr>
                <w:rFonts w:ascii="Arial" w:hAnsi="Arial" w:cs="Arial"/>
              </w:rPr>
              <w:t>Address ………………………………………………………………………………………………………..</w:t>
            </w:r>
          </w:p>
          <w:p>
            <w:pPr>
              <w:spacing w:line="360" w:lineRule="auto"/>
              <w:rPr>
                <w:rFonts w:ascii="Arial" w:hAnsi="Arial" w:cs="Arial"/>
              </w:rPr>
            </w:pPr>
            <w:r>
              <w:rPr>
                <w:rFonts w:ascii="Arial" w:hAnsi="Arial" w:cs="Arial"/>
              </w:rPr>
              <w:t xml:space="preserve">…………………………………………………………………………………..……………………………… </w:t>
            </w:r>
          </w:p>
          <w:p>
            <w:pPr>
              <w:spacing w:line="360" w:lineRule="auto"/>
              <w:rPr>
                <w:rFonts w:ascii="Arial" w:hAnsi="Arial" w:cs="Arial"/>
              </w:rPr>
            </w:pPr>
            <w:r>
              <w:rPr>
                <w:rFonts w:ascii="Arial" w:hAnsi="Arial" w:cs="Arial"/>
              </w:rPr>
              <w:t>Telephone …………….……………………. 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0" w:type="dxa"/>
            <w:bottom w:w="0" w:type="dxa"/>
            <w:right w:w="108" w:type="dxa"/>
          </w:tblCellMar>
        </w:tblPrEx>
        <w:trPr>
          <w:jc w:val="center"/>
        </w:trPr>
        <w:tc>
          <w:tcPr>
            <w:tcW w:w="10670" w:type="dxa"/>
            <w:tcBorders>
              <w:top w:val="single" w:color="000000" w:sz="2" w:space="0"/>
              <w:left w:val="nil"/>
              <w:bottom w:val="single" w:color="000000" w:sz="2" w:space="0"/>
              <w:right w:val="nil"/>
              <w:insideH w:val="single" w:sz="2" w:space="0"/>
              <w:insideV w:val="nil"/>
            </w:tcBorders>
            <w:shd w:val="clear" w:color="auto" w:fill="auto"/>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0" w:type="dxa"/>
            <w:bottom w:w="0" w:type="dxa"/>
            <w:right w:w="108" w:type="dxa"/>
          </w:tblCellMar>
        </w:tblPrEx>
        <w:trPr>
          <w:trHeight w:val="3136" w:hRule="atLeast"/>
          <w:jc w:val="center"/>
        </w:trPr>
        <w:tc>
          <w:tcPr>
            <w:tcW w:w="10670"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tabs>
                <w:tab w:val="left" w:pos="2070"/>
              </w:tabs>
              <w:ind w:left="1440" w:hanging="1440"/>
              <w:jc w:val="both"/>
              <w:rPr>
                <w:rFonts w:ascii="Arial" w:hAnsi="Arial" w:cs="Arial"/>
              </w:rPr>
            </w:pPr>
            <w:r>
              <w:rPr>
                <w:rFonts w:ascii="Arial" w:hAnsi="Arial" w:cs="Arial"/>
              </w:rPr>
              <w:t xml:space="preserve">Notes: </w:t>
            </w:r>
            <w:r>
              <w:rPr>
                <w:rFonts w:ascii="Arial" w:hAnsi="Arial" w:cs="Arial"/>
              </w:rPr>
              <w:tab/>
            </w:r>
          </w:p>
          <w:p>
            <w:pPr>
              <w:tabs>
                <w:tab w:val="left" w:pos="2070"/>
              </w:tabs>
              <w:ind w:left="450" w:hanging="450"/>
              <w:jc w:val="both"/>
              <w:rPr>
                <w:rFonts w:ascii="Arial" w:hAnsi="Arial" w:cs="Arial"/>
              </w:rPr>
            </w:pPr>
            <w:r>
              <w:rPr>
                <w:rFonts w:ascii="Arial" w:hAnsi="Arial" w:cs="Arial"/>
              </w:rPr>
              <w:t>(i)</w:t>
            </w:r>
            <w:r>
              <w:rPr>
                <w:rFonts w:ascii="Arial" w:hAnsi="Arial" w:cs="Arial"/>
              </w:rPr>
              <w:tab/>
            </w:r>
            <w:r>
              <w:rPr>
                <w:rFonts w:ascii="Arial" w:hAnsi="Arial" w:cs="Arial"/>
              </w:rPr>
              <w:t xml:space="preserve">We reserve the right to take up references with any previous employer.  Please state here if you do not want us to do so at this stage and provide reasons. </w:t>
            </w:r>
          </w:p>
          <w:p>
            <w:pPr>
              <w:tabs>
                <w:tab w:val="left" w:pos="2070"/>
              </w:tabs>
              <w:ind w:left="450" w:hanging="450"/>
              <w:jc w:val="both"/>
              <w:rPr>
                <w:rFonts w:ascii="Arial" w:hAnsi="Arial" w:cs="Arial"/>
              </w:rPr>
            </w:pPr>
          </w:p>
          <w:p>
            <w:pPr>
              <w:tabs>
                <w:tab w:val="left" w:pos="2070"/>
              </w:tabs>
              <w:jc w:val="both"/>
              <w:rPr>
                <w:rFonts w:ascii="Arial" w:hAnsi="Arial" w:cs="Arial"/>
              </w:rPr>
            </w:pPr>
          </w:p>
          <w:p>
            <w:pPr>
              <w:tabs>
                <w:tab w:val="left" w:pos="444"/>
              </w:tabs>
            </w:pPr>
            <w:r>
              <w:rPr>
                <w:rFonts w:ascii="Arial" w:hAnsi="Arial" w:cs="Arial"/>
              </w:rPr>
              <w:t>(ii)</w:t>
            </w:r>
            <w:r>
              <w:rPr>
                <w:rFonts w:ascii="Arial" w:hAnsi="Arial" w:cs="Arial"/>
              </w:rPr>
              <w:tab/>
            </w:r>
            <w:r>
              <w:rPr>
                <w:rFonts w:ascii="Arial" w:hAnsi="Arial" w:cs="Arial"/>
              </w:rPr>
              <w:t>If any of your referees knew you by another name, please specify that name(s) here:</w:t>
            </w:r>
          </w:p>
        </w:tc>
      </w:tr>
    </w:tbl>
    <w:p>
      <w:pPr>
        <w:rPr>
          <w:rFonts w:ascii="Arial" w:hAnsi="Arial" w:cs="Arial"/>
          <w:b/>
        </w:rPr>
      </w:pPr>
    </w:p>
    <w:p>
      <w:pPr>
        <w:rPr>
          <w:rFonts w:ascii="Arial" w:hAnsi="Arial" w:cs="Arial"/>
        </w:rPr>
      </w:pPr>
    </w:p>
    <w:p>
      <w:pPr>
        <w:rPr>
          <w:rFonts w:ascii="Arial" w:hAnsi="Arial" w:cs="Arial"/>
          <w:b/>
          <w:i/>
        </w:rPr>
      </w:pPr>
      <w:r>
        <w:br w:type="page"/>
      </w:r>
    </w:p>
    <w:p>
      <w:pPr>
        <w:widowControl/>
        <w:bidi w:val="0"/>
        <w:ind w:left="510" w:right="0" w:firstLine="0"/>
        <w:jc w:val="left"/>
      </w:pPr>
      <w:r>
        <w:rPr>
          <w:rFonts w:ascii="Arial" w:hAnsi="Arial" w:cs="Arial"/>
          <w:b/>
          <w:i/>
        </w:rPr>
        <w:t xml:space="preserve">DISCLOSURE OF CRIMINAL AND CHILD PROTECTION MATTERS AND DISCLOSURE AND BARRING SERVICE CHECKS </w:t>
      </w:r>
    </w:p>
    <w:p>
      <w:pPr>
        <w:rPr>
          <w:rFonts w:ascii="Arial" w:hAnsi="Arial" w:cs="Arial"/>
          <w:b/>
          <w:i/>
        </w:rPr>
      </w:pPr>
    </w:p>
    <w:tbl>
      <w:tblPr>
        <w:tblStyle w:val="16"/>
        <w:tblW w:w="10071" w:type="dxa"/>
        <w:tblInd w:w="5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21" w:hRule="atLeast"/>
        </w:trPr>
        <w:tc>
          <w:tcPr>
            <w:tcW w:w="1007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both"/>
              <w:rPr>
                <w:rFonts w:ascii="Arial" w:hAnsi="Arial" w:cs="Arial"/>
              </w:rPr>
            </w:pPr>
            <w:r>
              <w:rPr>
                <w:rFonts w:ascii="Arial" w:hAnsi="Arial" w:cs="Arial"/>
              </w:rPr>
              <w:t xml:space="preserve">Wadsley Church is obliged by law to operate a checking procedure for employees who have substantial access to children and young people. </w:t>
            </w:r>
          </w:p>
          <w:p>
            <w:pPr>
              <w:jc w:val="both"/>
              <w:rPr>
                <w:rFonts w:ascii="Arial" w:hAnsi="Arial" w:cs="Arial"/>
              </w:rPr>
            </w:pPr>
          </w:p>
          <w:p>
            <w:pPr>
              <w:jc w:val="both"/>
              <w:rPr>
                <w:rFonts w:ascii="Arial" w:hAnsi="Arial" w:cs="Arial"/>
              </w:rPr>
            </w:pPr>
            <w:r>
              <w:rPr>
                <w:rFonts w:ascii="Arial" w:hAnsi="Arial" w:cs="Arial"/>
              </w:rPr>
              <w:t xml:space="preserve">Please confirm whether you have ever been the subject of any child protection concern either in your work or personal life, or been the subject of, or involved in, any disciplinary action in relation thereto, including any which is time expired. </w:t>
            </w:r>
          </w:p>
          <w:p>
            <w:pPr>
              <w:jc w:val="both"/>
              <w:rPr>
                <w:rFonts w:ascii="Arial" w:hAnsi="Arial" w:cs="Arial"/>
              </w:rPr>
            </w:pPr>
          </w:p>
          <w:p>
            <w:pPr>
              <w:jc w:val="both"/>
            </w:pPr>
            <w:r>
              <w:rPr>
                <w:rFonts w:ascii="Arial" w:hAnsi="Arial" w:cs="Arial"/>
              </w:rPr>
              <w:tab/>
            </w:r>
            <w:r>
              <w:rPr>
                <w:rFonts w:ascii="Arial" w:hAnsi="Arial" w:cs="Arial"/>
              </w:rPr>
              <w:t xml:space="preserve">Yes: </w:t>
            </w:r>
            <w:r>
              <w:fldChar w:fldCharType="begin">
                <w:ffData>
                  <w:enabled/>
                  <w:calcOnExit w:val="0"/>
                  <w:checkBox>
                    <w:sizeAuto/>
                    <w:default w:val="0"/>
                    <w:checked w:val="0"/>
                  </w:checkBox>
                </w:ffData>
              </w:fldChar>
            </w:r>
            <w:r>
              <w:rPr>
                <w:rFonts w:ascii="Arial" w:hAnsi="Arial" w:cs="Arial"/>
              </w:rPr>
              <w:instrText xml:space="preserve">FORMCHECKBOX</w:instrText>
            </w:r>
            <w:r>
              <w:rPr>
                <w:rFonts w:ascii="Arial" w:hAnsi="Arial" w:cs="Arial"/>
              </w:rPr>
              <w:fldChar w:fldCharType="separate"/>
            </w:r>
            <w:bookmarkStart w:id="272" w:name="__Fieldmark__1931_51492649"/>
            <w:bookmarkEnd w:id="272"/>
            <w:bookmarkStart w:id="273" w:name="Check59"/>
            <w:r>
              <w:rPr>
                <w:rFonts w:ascii="Arial" w:hAnsi="Arial" w:cs="Arial"/>
              </w:rPr>
              <w:fldChar w:fldCharType="end"/>
            </w:r>
            <w:bookmarkEnd w:id="273"/>
            <w:r>
              <w:rPr>
                <w:rFonts w:ascii="Arial" w:hAnsi="Arial" w:cs="Arial"/>
              </w:rPr>
              <w:tab/>
            </w:r>
            <w:r>
              <w:rPr>
                <w:rFonts w:ascii="Arial" w:hAnsi="Arial" w:cs="Arial"/>
              </w:rPr>
              <w:t xml:space="preserve">No: </w:t>
            </w:r>
            <w:r>
              <w:fldChar w:fldCharType="begin">
                <w:ffData>
                  <w:enabled/>
                  <w:calcOnExit w:val="0"/>
                  <w:checkBox>
                    <w:sizeAuto/>
                    <w:default w:val="0"/>
                    <w:checked w:val="0"/>
                  </w:checkBox>
                </w:ffData>
              </w:fldChar>
            </w:r>
            <w:r>
              <w:rPr>
                <w:rFonts w:ascii="Arial" w:hAnsi="Arial" w:cs="Arial"/>
              </w:rPr>
              <w:instrText xml:space="preserve">FORMCHECKBOX</w:instrText>
            </w:r>
            <w:r>
              <w:rPr>
                <w:rFonts w:ascii="Arial" w:hAnsi="Arial" w:cs="Arial"/>
              </w:rPr>
              <w:fldChar w:fldCharType="separate"/>
            </w:r>
            <w:bookmarkStart w:id="274" w:name="__Fieldmark__1937_51492649"/>
            <w:bookmarkEnd w:id="274"/>
            <w:bookmarkStart w:id="275" w:name="Check60"/>
            <w:r>
              <w:rPr>
                <w:rFonts w:ascii="Arial" w:hAnsi="Arial" w:cs="Arial"/>
              </w:rPr>
              <w:fldChar w:fldCharType="end"/>
            </w:r>
            <w:bookmarkEnd w:id="275"/>
          </w:p>
          <w:p>
            <w:pPr>
              <w:rPr>
                <w:rFonts w:ascii="Arial" w:hAnsi="Arial" w:cs="Arial"/>
              </w:rPr>
            </w:pPr>
          </w:p>
          <w:p>
            <w:pPr>
              <w:rPr>
                <w:rFonts w:ascii="Arial" w:hAnsi="Arial" w:cs="Arial"/>
              </w:rPr>
            </w:pPr>
            <w:r>
              <w:rPr>
                <w:rFonts w:ascii="Arial" w:hAnsi="Arial" w:cs="Arial"/>
              </w:rPr>
              <w:t>If yes, please provide details:-</w:t>
            </w:r>
          </w:p>
          <w:tbl>
            <w:tblPr>
              <w:tblStyle w:val="16"/>
              <w:tblW w:w="103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3" w:type="dxa"/>
                <w:bottom w:w="0" w:type="dxa"/>
                <w:right w:w="108" w:type="dxa"/>
              </w:tblCellMar>
            </w:tblPr>
            <w:tblGrid>
              <w:gridCol w:w="10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3" w:type="dxa"/>
                  <w:bottom w:w="0" w:type="dxa"/>
                  <w:right w:w="108" w:type="dxa"/>
                </w:tblCellMar>
              </w:tblPrEx>
              <w:trPr>
                <w:cantSplit/>
                <w:trHeight w:val="2042" w:hRule="atLeast"/>
              </w:trPr>
              <w:tc>
                <w:tcPr>
                  <w:tcW w:w="1034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r>
                    <w:fldChar w:fldCharType="begin">
                      <w:ffData>
                        <w:name w:val="Text265"/>
                        <w:enabled/>
                        <w:calcOnExit w:val="0"/>
                        <w:textInput/>
                      </w:ffData>
                    </w:fldChar>
                  </w:r>
                  <w:r>
                    <w:rPr>
                      <w:rFonts w:ascii="Arial" w:hAnsi="Arial" w:cs="Arial"/>
                    </w:rPr>
                    <w:instrText xml:space="preserve">FORMTEXT</w:instrText>
                  </w:r>
                  <w:r>
                    <w:rPr>
                      <w:rFonts w:ascii="Arial" w:hAnsi="Arial" w:cs="Arial"/>
                    </w:rPr>
                    <w:fldChar w:fldCharType="separate"/>
                  </w:r>
                  <w:bookmarkStart w:id="276" w:name="Text265"/>
                  <w:bookmarkEnd w:id="276"/>
                  <w:r>
                    <w:rPr>
                      <w:rFonts w:ascii="Arial" w:hAnsi="Arial" w:cs="Arial"/>
                    </w:rPr>
                    <w:t>     </w:t>
                  </w:r>
                  <w:bookmarkStart w:id="277" w:name="Text265"/>
                  <w:bookmarkEnd w:id="277"/>
                  <w:r>
                    <w:rPr>
                      <w:rFonts w:ascii="Arial" w:hAnsi="Arial" w:cs="Arial"/>
                    </w:rPr>
                    <w:fldChar w:fldCharType="end"/>
                  </w:r>
                </w:p>
                <w:p>
                  <w:pPr>
                    <w:jc w:val="center"/>
                    <w:rPr>
                      <w:rFonts w:ascii="Arial" w:hAnsi="Arial" w:cs="Arial"/>
                      <w:b/>
                    </w:rPr>
                  </w:pPr>
                </w:p>
                <w:p>
                  <w:pPr>
                    <w:rPr>
                      <w:rFonts w:ascii="Arial" w:hAnsi="Arial" w:cs="Arial"/>
                      <w:b/>
                    </w:rPr>
                  </w:pPr>
                </w:p>
              </w:tc>
            </w:tr>
          </w:tbl>
          <w:p>
            <w:pPr>
              <w:rPr>
                <w:rFonts w:ascii="Arial" w:hAnsi="Arial" w:cs="Arial"/>
              </w:rPr>
            </w:pPr>
          </w:p>
          <w:p>
            <w:pPr>
              <w:jc w:val="both"/>
            </w:pPr>
            <w:r>
              <w:rPr>
                <w:rFonts w:ascii="Arial" w:hAnsi="Arial" w:cs="Arial"/>
              </w:rPr>
              <w:t xml:space="preserve">By checking the box below I hereby confirm that I am not disqualified from working with children and/or have information held about me under section 142 Education Act 2002 (formerly known as inclusion on the DfE List 99): </w:t>
            </w:r>
            <w:r>
              <w:fldChar w:fldCharType="begin">
                <w:ffData>
                  <w:enabled/>
                  <w:calcOnExit w:val="0"/>
                  <w:checkBox>
                    <w:sizeAuto/>
                    <w:default w:val="0"/>
                    <w:checked w:val="0"/>
                  </w:checkBox>
                </w:ffData>
              </w:fldChar>
            </w:r>
            <w:r>
              <w:rPr>
                <w:rFonts w:ascii="Arial" w:hAnsi="Arial" w:cs="Arial"/>
              </w:rPr>
              <w:instrText xml:space="preserve">FORMCHECKBOX</w:instrText>
            </w:r>
            <w:r>
              <w:rPr>
                <w:rFonts w:ascii="Arial" w:hAnsi="Arial" w:cs="Arial"/>
              </w:rPr>
              <w:fldChar w:fldCharType="separate"/>
            </w:r>
            <w:bookmarkStart w:id="278" w:name="__Fieldmark__1961_51492649"/>
            <w:bookmarkEnd w:id="278"/>
            <w:bookmarkStart w:id="279" w:name="Check61"/>
            <w:r>
              <w:rPr>
                <w:rFonts w:ascii="Arial" w:hAnsi="Arial" w:cs="Arial"/>
              </w:rPr>
              <w:fldChar w:fldCharType="end"/>
            </w:r>
            <w:bookmarkEnd w:id="279"/>
          </w:p>
          <w:p>
            <w:pPr>
              <w:jc w:val="both"/>
              <w:rPr>
                <w:rFonts w:ascii="Arial" w:hAnsi="Arial" w:cs="Arial"/>
              </w:rPr>
            </w:pPr>
          </w:p>
          <w:p>
            <w:pPr>
              <w:jc w:val="both"/>
              <w:rPr>
                <w:rFonts w:ascii="Arial" w:hAnsi="Arial" w:cs="Arial"/>
              </w:rPr>
            </w:pPr>
            <w:r>
              <w:rPr>
                <w:rFonts w:ascii="Arial" w:hAnsi="Arial" w:cs="Arial"/>
              </w:rPr>
              <w:t>In the event of a successful application an offer of employment may be made to you which is conditional upon receipt of satisfactory Disclosure and Barring Service Checks (“DBS Checks”) (formerly DBS Check and ISA Check) in relation to criminal and child protection matters.  Please note that a conviction will not necessarily be a bar to obtaining employment.</w:t>
            </w:r>
          </w:p>
          <w:p>
            <w:pPr>
              <w:jc w:val="both"/>
              <w:rPr>
                <w:rFonts w:ascii="Arial" w:hAnsi="Arial" w:cs="Arial"/>
              </w:rPr>
            </w:pPr>
          </w:p>
          <w:p>
            <w:pPr>
              <w:jc w:val="both"/>
            </w:pPr>
            <w:r>
              <w:rPr>
                <w:rFonts w:ascii="Arial" w:hAnsi="Arial" w:cs="Arial"/>
              </w:rPr>
              <w:t xml:space="preserve">By checking the box below you hereby consent to a DBS Check(s) being made to the Disclosure and Barring Service (“DBS”): </w:t>
            </w:r>
            <w:r>
              <w:fldChar w:fldCharType="begin">
                <w:ffData>
                  <w:enabled/>
                  <w:calcOnExit w:val="0"/>
                  <w:checkBox>
                    <w:sizeAuto/>
                    <w:default w:val="0"/>
                    <w:checked w:val="0"/>
                  </w:checkBox>
                </w:ffData>
              </w:fldChar>
            </w:r>
            <w:r>
              <w:rPr>
                <w:rFonts w:ascii="Arial" w:hAnsi="Arial" w:cs="Arial"/>
              </w:rPr>
              <w:instrText xml:space="preserve">FORMCHECKBOX</w:instrText>
            </w:r>
            <w:r>
              <w:rPr>
                <w:rFonts w:ascii="Arial" w:hAnsi="Arial" w:cs="Arial"/>
              </w:rPr>
              <w:fldChar w:fldCharType="separate"/>
            </w:r>
            <w:bookmarkStart w:id="280" w:name="__Fieldmark__1972_51492649"/>
            <w:bookmarkEnd w:id="280"/>
            <w:bookmarkStart w:id="281" w:name="Check62"/>
            <w:r>
              <w:rPr>
                <w:rFonts w:ascii="Arial" w:hAnsi="Arial" w:cs="Arial"/>
              </w:rPr>
              <w:fldChar w:fldCharType="end"/>
            </w:r>
            <w:bookmarkEnd w:id="281"/>
          </w:p>
          <w:p>
            <w:pPr>
              <w:rPr>
                <w:rFonts w:ascii="Arial" w:hAnsi="Arial" w:cs="Arial"/>
                <w:b/>
                <w:i/>
                <w:sz w:val="16"/>
              </w:rPr>
            </w:pPr>
          </w:p>
        </w:tc>
      </w:tr>
    </w:tbl>
    <w:p>
      <w:pPr>
        <w:rPr>
          <w:rFonts w:ascii="Arial" w:hAnsi="Arial" w:cs="Arial"/>
          <w:b/>
          <w:i/>
        </w:rPr>
      </w:pPr>
    </w:p>
    <w:p>
      <w:pPr>
        <w:widowControl/>
        <w:bidi w:val="0"/>
        <w:ind w:left="567" w:right="0" w:firstLine="0"/>
        <w:jc w:val="left"/>
      </w:pPr>
      <w:r>
        <w:rPr>
          <w:rFonts w:ascii="Arial" w:hAnsi="Arial" w:cs="Arial"/>
          <w:b/>
          <w:i/>
        </w:rPr>
        <w:t>REHABILITATION OF OFFENDERS ACT 1974</w:t>
      </w:r>
    </w:p>
    <w:p>
      <w:pPr>
        <w:rPr>
          <w:rFonts w:ascii="Arial" w:hAnsi="Arial" w:cs="Arial"/>
          <w:b/>
          <w:i/>
        </w:rPr>
      </w:pPr>
    </w:p>
    <w:p>
      <w:pPr>
        <w:widowControl/>
        <w:bidi w:val="0"/>
        <w:ind w:left="567" w:right="384" w:rightChars="160" w:firstLine="0"/>
        <w:jc w:val="both"/>
      </w:pPr>
      <w:r>
        <w:rPr>
          <w:rFonts w:ascii="Arial" w:hAnsi="Arial" w:cs="Arial"/>
        </w:rPr>
        <w:t>If you have been convicted of a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convictions, please complete the relevant section in the Disclosure Form.</w:t>
      </w:r>
    </w:p>
    <w:p>
      <w:pPr>
        <w:jc w:val="both"/>
        <w:rPr>
          <w:rFonts w:ascii="Arial" w:hAnsi="Arial" w:cs="Arial"/>
          <w:b/>
          <w:i/>
        </w:rPr>
      </w:pPr>
    </w:p>
    <w:p>
      <w:pPr>
        <w:spacing w:before="0" w:after="200" w:line="276" w:lineRule="auto"/>
        <w:contextualSpacing/>
        <w:jc w:val="both"/>
      </w:pPr>
      <w:r>
        <w:rPr>
          <w:rFonts w:ascii="Arial" w:hAnsi="Arial" w:cs="Arial"/>
          <w:b/>
          <w:i/>
        </w:rPr>
        <w:tab/>
      </w:r>
      <w:r>
        <w:rPr>
          <w:rFonts w:ascii="Arial" w:hAnsi="Arial" w:cs="Arial"/>
          <w:b/>
          <w:i/>
        </w:rPr>
        <w:t>General Data Protection Regulation (GDPR)</w:t>
      </w:r>
    </w:p>
    <w:p>
      <w:pPr>
        <w:spacing w:before="0" w:after="200" w:line="276" w:lineRule="auto"/>
        <w:contextualSpacing/>
        <w:jc w:val="both"/>
        <w:rPr>
          <w:rFonts w:ascii="Arial" w:hAnsi="Arial" w:cs="Arial"/>
          <w:b/>
          <w:i/>
        </w:rPr>
      </w:pPr>
    </w:p>
    <w:p>
      <w:pPr>
        <w:spacing w:before="0" w:after="200" w:line="276" w:lineRule="auto"/>
        <w:contextualSpacing/>
        <w:jc w:val="left"/>
      </w:pPr>
      <w:r>
        <w:rPr>
          <w:rFonts w:ascii="Arial" w:hAnsi="Arial" w:cs="Arial"/>
          <w:b/>
          <w:i/>
        </w:rPr>
        <w:tab/>
      </w:r>
      <w:r>
        <w:rPr>
          <w:rFonts w:ascii="Arial" w:hAnsi="Arial" w:cs="Arial"/>
          <w:b/>
          <w:i/>
        </w:rPr>
        <w:t xml:space="preserve">Wadsley Church operates within the guidelines of the General Data Protection Regulation </w:t>
      </w:r>
      <w:r>
        <w:rPr>
          <w:rFonts w:ascii="Arial" w:hAnsi="Arial" w:cs="Arial"/>
          <w:b/>
          <w:i/>
        </w:rPr>
        <w:tab/>
      </w:r>
      <w:r>
        <w:rPr>
          <w:rFonts w:ascii="Arial" w:hAnsi="Arial" w:cs="Arial"/>
          <w:b/>
          <w:i/>
        </w:rPr>
        <w:t xml:space="preserve">(GDPR). </w:t>
      </w:r>
    </w:p>
    <w:p>
      <w:pPr>
        <w:spacing w:before="0" w:after="200" w:line="276" w:lineRule="auto"/>
        <w:contextualSpacing/>
        <w:jc w:val="both"/>
        <w:rPr>
          <w:rFonts w:ascii="Arial" w:hAnsi="Arial" w:cs="Arial"/>
          <w:b/>
          <w:i/>
        </w:rPr>
      </w:pPr>
    </w:p>
    <w:p>
      <w:pPr>
        <w:spacing w:before="0" w:after="200" w:line="276" w:lineRule="auto"/>
        <w:contextualSpacing/>
        <w:jc w:val="both"/>
        <w:rPr>
          <w:rFonts w:ascii="Arial" w:hAnsi="Arial" w:cs="Arial"/>
          <w:b/>
          <w:i/>
        </w:rPr>
      </w:pPr>
      <w:r>
        <w:rPr>
          <w:rFonts w:ascii="Arial" w:hAnsi="Arial" w:cs="Arial"/>
          <w:b/>
          <w:i/>
        </w:rPr>
        <w:tab/>
      </w:r>
      <w:r>
        <w:rPr>
          <w:rFonts w:ascii="Arial" w:hAnsi="Arial" w:cs="Arial"/>
          <w:b/>
          <w:i/>
        </w:rPr>
        <w:t xml:space="preserve">REQUEST FOR YOUR CONSENT TO PROCESS YOUR DATA </w:t>
      </w:r>
    </w:p>
    <w:p>
      <w:pPr>
        <w:jc w:val="both"/>
        <w:rPr>
          <w:rFonts w:ascii="Arial" w:hAnsi="Arial" w:cs="Arial"/>
          <w:b/>
          <w:i/>
        </w:rPr>
      </w:pPr>
    </w:p>
    <w:p>
      <w:pPr>
        <w:widowControl/>
        <w:bidi w:val="0"/>
        <w:ind w:left="567" w:right="384" w:rightChars="160" w:firstLine="0"/>
        <w:jc w:val="both"/>
      </w:pPr>
      <w:r>
        <w:rPr>
          <w:rFonts w:ascii="Arial" w:hAnsi="Arial" w:cs="Arial"/>
        </w:rPr>
        <w:t xml:space="preserve">In compliance with the </w:t>
      </w:r>
      <w:bookmarkStart w:id="282" w:name="_Hlk531346422"/>
      <w:r>
        <w:rPr>
          <w:rFonts w:ascii="Arial" w:hAnsi="Arial" w:cs="Arial"/>
        </w:rPr>
        <w:t>General Data Protection Regulation (GDPR</w:t>
      </w:r>
      <w:bookmarkEnd w:id="282"/>
      <w:r>
        <w:rPr>
          <w:rFonts w:ascii="Arial" w:hAnsi="Arial" w:cs="Arial"/>
        </w:rPr>
        <w:t>), we wish to ensure you a</w:t>
      </w:r>
      <w:bookmarkStart w:id="316" w:name="_GoBack"/>
      <w:bookmarkEnd w:id="316"/>
      <w:r>
        <w:rPr>
          <w:rFonts w:ascii="Arial" w:hAnsi="Arial" w:cs="Arial"/>
        </w:rPr>
        <w:t>re aware of the purpose for which we are requesting your consent to collect and process the data we have asked you to provide on this application form.</w:t>
      </w:r>
    </w:p>
    <w:p>
      <w:pPr>
        <w:ind w:left="720" w:firstLine="0"/>
        <w:jc w:val="both"/>
        <w:rPr>
          <w:rFonts w:ascii="Arial" w:hAnsi="Arial" w:cs="Arial"/>
        </w:rPr>
      </w:pPr>
    </w:p>
    <w:p>
      <w:pPr>
        <w:numPr>
          <w:ilvl w:val="0"/>
          <w:numId w:val="1"/>
        </w:numPr>
        <w:ind w:right="384" w:rightChars="160"/>
        <w:jc w:val="both"/>
      </w:pPr>
      <w:r>
        <w:rPr>
          <w:rFonts w:ascii="Arial" w:hAnsi="Arial" w:cs="Arial"/>
        </w:rPr>
        <w:t xml:space="preserve">Please tick this box if you have any objection to our collecting and processing your personal information as described in paragraphs 1-8 above   </w:t>
      </w:r>
      <w:r>
        <w:fldChar w:fldCharType="begin">
          <w:ffData>
            <w:enabled/>
            <w:calcOnExit w:val="0"/>
            <w:checkBox>
              <w:sizeAuto/>
              <w:default w:val="0"/>
              <w:checked w:val="0"/>
            </w:checkBox>
          </w:ffData>
        </w:fldChar>
      </w:r>
      <w:r>
        <w:rPr>
          <w:rFonts w:ascii="Arial" w:hAnsi="Arial" w:cs="Arial"/>
        </w:rPr>
        <w:instrText xml:space="preserve">FORMCHECKBOX</w:instrText>
      </w:r>
      <w:r>
        <w:rPr>
          <w:rFonts w:ascii="Arial" w:hAnsi="Arial" w:cs="Arial"/>
        </w:rPr>
        <w:fldChar w:fldCharType="separate"/>
      </w:r>
      <w:bookmarkStart w:id="283" w:name="__Fieldmark__2037_51492649"/>
      <w:bookmarkEnd w:id="283"/>
      <w:r>
        <w:rPr>
          <w:rFonts w:ascii="Arial" w:hAnsi="Arial" w:cs="Arial"/>
        </w:rPr>
        <w:fldChar w:fldCharType="end"/>
      </w:r>
      <w:r>
        <w:rPr>
          <w:rFonts w:ascii="Arial" w:hAnsi="Arial" w:cs="Arial"/>
        </w:rPr>
        <w:t>.</w:t>
      </w:r>
    </w:p>
    <w:p>
      <w:pPr>
        <w:jc w:val="both"/>
        <w:rPr>
          <w:rFonts w:ascii="Arial" w:hAnsi="Arial" w:cs="Arial"/>
        </w:rPr>
      </w:pPr>
    </w:p>
    <w:p>
      <w:pPr>
        <w:widowControl/>
        <w:bidi w:val="0"/>
        <w:ind w:left="510" w:right="0" w:firstLine="0"/>
        <w:jc w:val="both"/>
      </w:pPr>
      <w:r>
        <w:rPr>
          <w:rFonts w:ascii="Arial" w:hAnsi="Arial" w:cs="Arial"/>
          <w:b/>
          <w:i/>
        </w:rPr>
        <w:t>IMMIGRATION, ASYLUM AND NATIONALITY ACT 2006</w:t>
      </w:r>
    </w:p>
    <w:p>
      <w:pPr>
        <w:jc w:val="both"/>
        <w:rPr>
          <w:rFonts w:ascii="Arial" w:hAnsi="Arial" w:cs="Arial"/>
          <w:b/>
          <w:i/>
        </w:rPr>
      </w:pPr>
    </w:p>
    <w:p>
      <w:pPr>
        <w:widowControl/>
        <w:bidi w:val="0"/>
        <w:ind w:left="567" w:right="567" w:firstLine="0"/>
        <w:jc w:val="both"/>
      </w:pPr>
      <w:r>
        <w:rPr>
          <w:rFonts w:ascii="Arial" w:hAnsi="Arial" w:cs="Arial"/>
        </w:rPr>
        <w:t xml:space="preserve">Wadsley Church PCC will require you to provide documentary evidence of your entitlement to undertake the position applied for and/or of your ongoing entitlement to live and work in the United Kingdom in accordance with the Immigration, Asylum and Nationality Act 2006. By checking the below box you hereby confirm that you are legally entitled to work in the United Kingdom and that you will provide documentary evidence of such entitlement when requested: </w:t>
      </w:r>
      <w:r>
        <w:fldChar w:fldCharType="begin">
          <w:ffData>
            <w:enabled/>
            <w:calcOnExit w:val="0"/>
            <w:checkBox>
              <w:sizeAuto/>
              <w:default w:val="0"/>
              <w:checked w:val="0"/>
            </w:checkBox>
          </w:ffData>
        </w:fldChar>
      </w:r>
      <w:r>
        <w:rPr>
          <w:rFonts w:ascii="Arial" w:hAnsi="Arial" w:cs="Arial"/>
        </w:rPr>
        <w:instrText xml:space="preserve">FORMCHECKBOX</w:instrText>
      </w:r>
      <w:r>
        <w:rPr>
          <w:rFonts w:ascii="Arial" w:hAnsi="Arial" w:cs="Arial"/>
        </w:rPr>
        <w:fldChar w:fldCharType="separate"/>
      </w:r>
      <w:bookmarkStart w:id="284" w:name="__Fieldmark__2047_51492649"/>
      <w:bookmarkEnd w:id="284"/>
      <w:bookmarkStart w:id="285" w:name="Check58"/>
      <w:r>
        <w:rPr>
          <w:rFonts w:ascii="Arial" w:hAnsi="Arial" w:cs="Arial"/>
        </w:rPr>
        <w:fldChar w:fldCharType="end"/>
      </w:r>
      <w:bookmarkEnd w:id="285"/>
    </w:p>
    <w:p>
      <w:pPr>
        <w:jc w:val="both"/>
        <w:rPr>
          <w:rFonts w:ascii="Arial" w:hAnsi="Arial" w:cs="Arial"/>
        </w:rPr>
      </w:pPr>
    </w:p>
    <w:p>
      <w:pPr>
        <w:widowControl/>
        <w:bidi w:val="0"/>
        <w:ind w:left="510" w:right="0" w:firstLine="0"/>
        <w:jc w:val="both"/>
      </w:pPr>
      <w:r>
        <w:rPr>
          <w:rFonts w:ascii="Arial" w:hAnsi="Arial" w:cs="Arial"/>
          <w:b/>
          <w:i/>
        </w:rPr>
        <w:t>IMMIGRATION ACT 2016</w:t>
      </w:r>
    </w:p>
    <w:p>
      <w:pPr>
        <w:jc w:val="both"/>
        <w:rPr>
          <w:rFonts w:ascii="Arial" w:hAnsi="Arial" w:cs="Arial"/>
          <w:b/>
          <w:i/>
        </w:rPr>
      </w:pPr>
    </w:p>
    <w:p>
      <w:pPr>
        <w:widowControl/>
        <w:bidi w:val="0"/>
        <w:ind w:left="567" w:right="567" w:firstLine="0"/>
        <w:jc w:val="both"/>
      </w:pPr>
      <w:r>
        <w:rPr>
          <w:rFonts w:ascii="Arial" w:hAnsi="Arial" w:cs="Arial"/>
        </w:rPr>
        <w:t>The ability to communicate with members of the public in accurate spoken English is an essential requirement for the post.  The requirement is applicable to public sector workers with public-facing roles as per the statutory code of practice relating to Part 7 of the Immigration Act 2016.</w:t>
      </w:r>
    </w:p>
    <w:p>
      <w:pPr>
        <w:jc w:val="both"/>
        <w:rPr>
          <w:rFonts w:ascii="Arial" w:hAnsi="Arial" w:cs="Arial"/>
        </w:rPr>
      </w:pPr>
    </w:p>
    <w:p>
      <w:pPr>
        <w:widowControl/>
        <w:bidi w:val="0"/>
        <w:ind w:left="510" w:right="0" w:firstLine="0"/>
        <w:jc w:val="both"/>
      </w:pPr>
      <w:r>
        <w:rPr>
          <w:rFonts w:ascii="Arial" w:hAnsi="Arial" w:cs="Arial"/>
          <w:b/>
          <w:i/>
        </w:rPr>
        <w:t>DECLARATION</w:t>
      </w:r>
    </w:p>
    <w:p>
      <w:pPr>
        <w:jc w:val="both"/>
        <w:rPr>
          <w:rFonts w:ascii="Arial" w:hAnsi="Arial" w:cs="Arial"/>
          <w:b/>
          <w:i/>
        </w:rPr>
      </w:pPr>
    </w:p>
    <w:p>
      <w:pPr>
        <w:widowControl/>
        <w:bidi w:val="0"/>
        <w:ind w:left="567" w:right="567" w:firstLine="0"/>
        <w:jc w:val="both"/>
      </w:pPr>
      <w:r>
        <w:rPr>
          <w:rFonts w:ascii="Arial" w:hAnsi="Arial" w:cs="Arial"/>
        </w:rP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pPr>
        <w:jc w:val="both"/>
        <w:rPr>
          <w:rFonts w:ascii="Arial" w:hAnsi="Arial" w:cs="Arial"/>
        </w:rPr>
      </w:pPr>
    </w:p>
    <w:p>
      <w:pPr>
        <w:widowControl/>
        <w:bidi w:val="0"/>
        <w:ind w:left="567" w:right="567" w:firstLine="0"/>
        <w:jc w:val="both"/>
      </w:pPr>
      <w:r>
        <w:rPr>
          <w:rFonts w:ascii="Arial" w:hAnsi="Arial" w:cs="Arial"/>
        </w:rPr>
        <w:t xml:space="preserve">Providing false information is an offence and may result in this application being rejected.  If such a discovery is made after you have been appointed then you may be liable to be dismissed summarily.  You may also be reported to the Teaching Regulation Agency (TRA) (England only) and/or the Education Workforce Council (Wales only) and/or the Police, if appropriate.  </w:t>
      </w:r>
    </w:p>
    <w:p>
      <w:pPr>
        <w:jc w:val="both"/>
        <w:rPr>
          <w:rFonts w:ascii="Arial" w:hAnsi="Arial" w:cs="Arial"/>
        </w:rPr>
      </w:pPr>
    </w:p>
    <w:p>
      <w:pPr>
        <w:widowControl/>
        <w:bidi w:val="0"/>
        <w:ind w:left="567" w:right="567" w:firstLine="0"/>
        <w:jc w:val="both"/>
      </w:pPr>
      <w:r>
        <w:rPr>
          <w:rFonts w:ascii="Arial" w:hAnsi="Arial" w:cs="Arial"/>
        </w:rPr>
        <w:t xml:space="preserve">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pPr>
        <w:jc w:val="both"/>
        <w:rPr>
          <w:rFonts w:ascii="Arial" w:hAnsi="Arial" w:cs="Arial"/>
        </w:rPr>
      </w:pPr>
    </w:p>
    <w:p>
      <w:pPr>
        <w:widowControl/>
        <w:bidi w:val="0"/>
        <w:ind w:left="567" w:right="567" w:firstLine="0"/>
        <w:jc w:val="both"/>
      </w:pPr>
      <w:r>
        <w:rPr>
          <w:rFonts w:ascii="Arial" w:hAnsi="Arial" w:cs="Arial"/>
        </w:rPr>
        <w:t xml:space="preserve">I acknowledge that it is my responsibility as the applicant, if invited for interview, to disclose information to the panel which may affect my suitability and/or eligibility to work with children and/or vulnerable adults  </w:t>
      </w:r>
    </w:p>
    <w:p>
      <w:pPr>
        <w:jc w:val="both"/>
        <w:rPr>
          <w:rFonts w:ascii="Arial" w:hAnsi="Arial" w:cs="Arial"/>
        </w:rPr>
      </w:pPr>
    </w:p>
    <w:p>
      <w:pPr>
        <w:widowControl/>
        <w:bidi w:val="0"/>
        <w:ind w:left="567" w:right="0" w:firstLine="0"/>
        <w:jc w:val="both"/>
      </w:pPr>
      <w:r>
        <w:rPr>
          <w:rFonts w:ascii="Arial" w:hAnsi="Arial" w:cs="Arial"/>
        </w:rPr>
        <w:t>Signature:</w:t>
      </w:r>
      <w:r>
        <w:rPr>
          <w:rFonts w:ascii="Arial" w:hAnsi="Arial" w:cs="Arial"/>
        </w:rPr>
        <w:tab/>
      </w:r>
      <w:r>
        <w:fldChar w:fldCharType="begin">
          <w:ffData>
            <w:name w:val="Text160"/>
            <w:enabled/>
            <w:calcOnExit w:val="0"/>
            <w:textInput/>
          </w:ffData>
        </w:fldChar>
      </w:r>
      <w:r>
        <w:rPr>
          <w:rFonts w:ascii="Arial" w:hAnsi="Arial" w:cs="Arial"/>
        </w:rPr>
        <w:instrText xml:space="preserve">FORMTEXT</w:instrText>
      </w:r>
      <w:r>
        <w:rPr>
          <w:rFonts w:ascii="Arial" w:hAnsi="Arial" w:cs="Arial"/>
        </w:rPr>
        <w:fldChar w:fldCharType="separate"/>
      </w:r>
      <w:bookmarkStart w:id="286" w:name="Text160"/>
      <w:bookmarkEnd w:id="286"/>
      <w:bookmarkStart w:id="287" w:name="Text1601"/>
      <w:r>
        <w:rPr>
          <w:rFonts w:ascii="Arial" w:hAnsi="Arial" w:cs="Arial"/>
        </w:rPr>
        <w:t>     </w:t>
      </w:r>
      <w:bookmarkStart w:id="288" w:name="Text160"/>
      <w:bookmarkEnd w:id="288"/>
      <w:r>
        <w:rPr>
          <w:rFonts w:ascii="Arial" w:hAnsi="Arial" w:cs="Arial"/>
        </w:rPr>
        <w:fldChar w:fldCharType="end"/>
      </w:r>
      <w:bookmarkEnd w:id="287"/>
    </w:p>
    <w:p>
      <w:pPr>
        <w:jc w:val="both"/>
        <w:rPr>
          <w:rFonts w:ascii="Arial" w:hAnsi="Arial" w:cs="Arial"/>
        </w:rPr>
      </w:pPr>
    </w:p>
    <w:p>
      <w:pPr>
        <w:widowControl/>
        <w:bidi w:val="0"/>
        <w:ind w:left="567" w:right="0" w:firstLine="0"/>
        <w:jc w:val="both"/>
      </w:pPr>
      <w:r>
        <w:rPr>
          <w:rFonts w:ascii="Arial" w:hAnsi="Arial" w:cs="Arial"/>
        </w:rPr>
        <w:t xml:space="preserve">Date: </w:t>
      </w:r>
      <w:r>
        <w:rPr>
          <w:rFonts w:ascii="Arial" w:hAnsi="Arial" w:cs="Arial"/>
        </w:rPr>
        <w:tab/>
      </w:r>
      <w:r>
        <w:rPr>
          <w:rFonts w:ascii="Arial" w:hAnsi="Arial" w:cs="Arial"/>
        </w:rPr>
        <w:tab/>
      </w:r>
      <w:r>
        <w:fldChar w:fldCharType="begin">
          <w:ffData>
            <w:name w:val="Text161"/>
            <w:enabled/>
            <w:calcOnExit w:val="0"/>
            <w:textInput/>
          </w:ffData>
        </w:fldChar>
      </w:r>
      <w:r>
        <w:rPr>
          <w:rFonts w:ascii="Arial" w:hAnsi="Arial" w:cs="Arial"/>
        </w:rPr>
        <w:instrText xml:space="preserve">FORMTEXT</w:instrText>
      </w:r>
      <w:r>
        <w:rPr>
          <w:rFonts w:ascii="Arial" w:hAnsi="Arial" w:cs="Arial"/>
        </w:rPr>
        <w:fldChar w:fldCharType="separate"/>
      </w:r>
      <w:bookmarkStart w:id="289" w:name="Text161"/>
      <w:bookmarkEnd w:id="289"/>
      <w:bookmarkStart w:id="290" w:name="Text1611"/>
      <w:r>
        <w:rPr>
          <w:rFonts w:ascii="Arial" w:hAnsi="Arial" w:cs="Arial"/>
        </w:rPr>
        <w:t>     </w:t>
      </w:r>
      <w:bookmarkStart w:id="291" w:name="Text161"/>
      <w:bookmarkEnd w:id="291"/>
      <w:r>
        <w:rPr>
          <w:rFonts w:ascii="Arial" w:hAnsi="Arial" w:cs="Arial"/>
        </w:rPr>
        <w:fldChar w:fldCharType="end"/>
      </w:r>
      <w:bookmarkEnd w:id="290"/>
    </w:p>
    <w:p>
      <w:pPr>
        <w:jc w:val="both"/>
        <w:rPr>
          <w:rFonts w:ascii="Arial" w:hAnsi="Arial" w:cs="Arial"/>
        </w:rPr>
      </w:pPr>
    </w:p>
    <w:p>
      <w:pPr>
        <w:rPr>
          <w:rFonts w:ascii="Arial" w:hAnsi="Arial" w:cs="Arial"/>
          <w:i/>
        </w:rPr>
        <w:sectPr>
          <w:footerReference r:id="rId4" w:type="default"/>
          <w:pgSz w:w="11906" w:h="16838"/>
          <w:pgMar w:top="0" w:right="0" w:bottom="559" w:left="0" w:header="0" w:footer="502" w:gutter="0"/>
          <w:pgNumType w:fmt="decimal"/>
          <w:formProt w:val="0"/>
          <w:docGrid w:linePitch="360" w:charSpace="0"/>
        </w:sectPr>
      </w:pPr>
    </w:p>
    <w:p>
      <w:pPr>
        <w:pStyle w:val="79"/>
        <w:numPr>
          <w:ilvl w:val="0"/>
          <w:numId w:val="0"/>
        </w:numPr>
        <w:spacing w:before="0" w:after="0"/>
        <w:ind w:left="567" w:hanging="567"/>
      </w:pPr>
      <w:r>
        <w:rPr>
          <w:sz w:val="24"/>
          <w:szCs w:val="24"/>
        </w:rPr>
        <w:t>RELIGION</w:t>
      </w:r>
    </w:p>
    <w:p>
      <w:pPr>
        <w:pStyle w:val="78"/>
        <w:spacing w:before="0" w:after="0"/>
      </w:pPr>
      <w:r>
        <w:rPr>
          <w:sz w:val="24"/>
          <w:szCs w:val="24"/>
        </w:rPr>
        <w:t>I would describe my religion as:</w:t>
      </w:r>
    </w:p>
    <w:p>
      <w:pPr>
        <w:pStyle w:val="75"/>
        <w:spacing w:before="0" w:after="0"/>
        <w:jc w:val="both"/>
        <w:rPr>
          <w:i/>
          <w:sz w:val="24"/>
          <w:szCs w:val="24"/>
        </w:rPr>
      </w:pPr>
      <w:r>
        <w:rPr>
          <w:i/>
          <w:sz w:val="24"/>
          <w:szCs w:val="24"/>
        </w:rPr>
        <w:t>DISABILITY</w:t>
      </w:r>
    </w:p>
    <w:p>
      <w:pPr>
        <w:pStyle w:val="78"/>
        <w:spacing w:before="0" w:after="0"/>
        <w:jc w:val="both"/>
        <w:rPr>
          <w:sz w:val="24"/>
          <w:szCs w:val="24"/>
        </w:rPr>
      </w:pPr>
      <w:r>
        <w:rPr>
          <w:sz w:val="24"/>
          <w:szCs w:val="24"/>
        </w:rPr>
        <w:t>The legal definition of disability is ‘a physical or mental impairment which has a substantial and long term adverse effect on a person’s ability to carry out normal day to day activities’. Some specific conditions deemed to be disabilities include HIV, cancer, multiple sclerosis and severe disfigurements.</w:t>
      </w:r>
    </w:p>
    <w:p>
      <w:pPr>
        <w:pStyle w:val="78"/>
        <w:spacing w:before="0" w:after="0"/>
        <w:jc w:val="both"/>
        <w:rPr>
          <w:sz w:val="24"/>
          <w:szCs w:val="24"/>
        </w:rPr>
      </w:pPr>
    </w:p>
    <w:tbl>
      <w:tblPr>
        <w:tblStyle w:val="16"/>
        <w:tblW w:w="10081" w:type="dxa"/>
        <w:tblInd w:w="0" w:type="dxa"/>
        <w:tblLayout w:type="fixed"/>
        <w:tblCellMar>
          <w:top w:w="0" w:type="dxa"/>
          <w:left w:w="108" w:type="dxa"/>
          <w:bottom w:w="0" w:type="dxa"/>
          <w:right w:w="108" w:type="dxa"/>
        </w:tblCellMar>
      </w:tblPr>
      <w:tblGrid>
        <w:gridCol w:w="7905"/>
        <w:gridCol w:w="2176"/>
      </w:tblGrid>
      <w:tr>
        <w:tblPrEx>
          <w:tblLayout w:type="fixed"/>
          <w:tblCellMar>
            <w:top w:w="0" w:type="dxa"/>
            <w:left w:w="108" w:type="dxa"/>
            <w:bottom w:w="0" w:type="dxa"/>
            <w:right w:w="108" w:type="dxa"/>
          </w:tblCellMar>
        </w:tblPrEx>
        <w:trPr>
          <w:cantSplit/>
          <w:trHeight w:val="801" w:hRule="atLeast"/>
        </w:trPr>
        <w:tc>
          <w:tcPr>
            <w:tcW w:w="7905" w:type="dxa"/>
            <w:shd w:val="clear" w:color="auto" w:fill="auto"/>
          </w:tcPr>
          <w:p>
            <w:pPr>
              <w:pStyle w:val="78"/>
              <w:spacing w:before="0" w:after="0"/>
              <w:rPr>
                <w:sz w:val="24"/>
                <w:szCs w:val="24"/>
              </w:rPr>
            </w:pPr>
            <w:r>
              <w:rPr>
                <w:sz w:val="24"/>
                <w:szCs w:val="24"/>
              </w:rPr>
              <w:t>Do you have a disability, long-term illness (mental or physical), on-going medical condition or treatment that we should be aware of?</w:t>
            </w:r>
          </w:p>
        </w:tc>
        <w:tc>
          <w:tcPr>
            <w:tcW w:w="2176" w:type="dxa"/>
            <w:shd w:val="clear" w:color="auto" w:fill="auto"/>
          </w:tcPr>
          <w:p>
            <w:pPr>
              <w:pStyle w:val="78"/>
              <w:tabs>
                <w:tab w:val="left" w:pos="1179"/>
              </w:tabs>
              <w:spacing w:before="0" w:after="0"/>
            </w:pPr>
            <w:r>
              <w:rPr>
                <w:sz w:val="24"/>
                <w:szCs w:val="24"/>
              </w:rPr>
              <w:t xml:space="preserve">Yes:  </w:t>
            </w:r>
            <w:r>
              <w:fldChar w:fldCharType="begin">
                <w:ffData>
                  <w:enabled/>
                  <w:calcOnExit w:val="0"/>
                  <w:checkBox>
                    <w:sizeAuto/>
                    <w:default w:val="0"/>
                    <w:checked w:val="0"/>
                  </w:checkBox>
                </w:ffData>
              </w:fldChar>
            </w:r>
            <w:r>
              <w:rPr>
                <w:sz w:val="24"/>
                <w:szCs w:val="24"/>
              </w:rPr>
              <w:instrText xml:space="preserve">FORMCHECKBOX</w:instrText>
            </w:r>
            <w:r>
              <w:rPr>
                <w:sz w:val="24"/>
                <w:szCs w:val="24"/>
              </w:rPr>
              <w:fldChar w:fldCharType="separate"/>
            </w:r>
            <w:bookmarkStart w:id="292" w:name="__Fieldmark__2561_51492649"/>
            <w:bookmarkEnd w:id="292"/>
            <w:r>
              <w:rPr>
                <w:sz w:val="24"/>
                <w:szCs w:val="24"/>
              </w:rPr>
              <w:fldChar w:fldCharType="end"/>
            </w:r>
            <w:r>
              <w:rPr>
                <w:sz w:val="24"/>
                <w:szCs w:val="24"/>
              </w:rPr>
              <w:t xml:space="preserve">                  No:    </w:t>
            </w:r>
            <w:r>
              <w:fldChar w:fldCharType="begin">
                <w:ffData>
                  <w:enabled/>
                  <w:calcOnExit w:val="0"/>
                  <w:checkBox>
                    <w:sizeAuto/>
                    <w:default w:val="0"/>
                    <w:checked w:val="0"/>
                  </w:checkBox>
                </w:ffData>
              </w:fldChar>
            </w:r>
            <w:r>
              <w:rPr>
                <w:sz w:val="24"/>
                <w:szCs w:val="24"/>
              </w:rPr>
              <w:instrText xml:space="preserve">FORMCHECKBOX</w:instrText>
            </w:r>
            <w:r>
              <w:rPr>
                <w:sz w:val="24"/>
                <w:szCs w:val="24"/>
              </w:rPr>
              <w:fldChar w:fldCharType="separate"/>
            </w:r>
            <w:bookmarkStart w:id="293" w:name="__Fieldmark__2565_51492649"/>
            <w:bookmarkEnd w:id="293"/>
            <w:r>
              <w:rPr>
                <w:sz w:val="24"/>
                <w:szCs w:val="24"/>
              </w:rPr>
              <w:fldChar w:fldCharType="end"/>
            </w:r>
          </w:p>
        </w:tc>
      </w:tr>
    </w:tbl>
    <w:p>
      <w:pPr>
        <w:pStyle w:val="78"/>
        <w:keepNext/>
        <w:spacing w:before="0" w:after="0"/>
        <w:jc w:val="both"/>
        <w:rPr>
          <w:sz w:val="24"/>
          <w:szCs w:val="24"/>
          <w:u w:val="single"/>
        </w:rPr>
      </w:pPr>
    </w:p>
    <w:tbl>
      <w:tblPr>
        <w:tblStyle w:val="17"/>
        <w:tblW w:w="9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9918" w:type="dxa"/>
            <w:shd w:val="clear" w:color="auto" w:fill="auto"/>
          </w:tcPr>
          <w:p>
            <w:pPr>
              <w:pStyle w:val="78"/>
              <w:keepNext/>
              <w:spacing w:before="240" w:after="0"/>
              <w:jc w:val="center"/>
              <w:rPr>
                <w:b/>
                <w:sz w:val="24"/>
                <w:szCs w:val="24"/>
              </w:rPr>
            </w:pPr>
            <w:r>
              <w:rPr>
                <w:b/>
                <w:i/>
                <w:sz w:val="24"/>
                <w:szCs w:val="24"/>
              </w:rPr>
              <w:t>Data Protection Act</w:t>
            </w:r>
          </w:p>
          <w:p>
            <w:pPr>
              <w:pStyle w:val="78"/>
              <w:keepNext/>
              <w:spacing w:before="120" w:after="0"/>
              <w:jc w:val="both"/>
            </w:pPr>
            <w:r>
              <w:t>I hereby give my consent for the Recruitment Monitoring Information provided on this form to be held on computer or other relevant filing systems and to be shared with other accredited organisations or agencies in accordance with the Data Protection Act 1998.</w:t>
            </w:r>
          </w:p>
        </w:tc>
      </w:tr>
    </w:tbl>
    <w:p>
      <w:pPr>
        <w:pStyle w:val="78"/>
        <w:keepNext/>
        <w:spacing w:before="0" w:after="0"/>
        <w:jc w:val="both"/>
        <w:rPr>
          <w:i/>
          <w:sz w:val="24"/>
          <w:szCs w:val="24"/>
          <w:u w:val="single"/>
        </w:rPr>
      </w:pPr>
    </w:p>
    <w:p>
      <w:pPr>
        <w:pStyle w:val="75"/>
        <w:spacing w:before="0" w:after="0"/>
        <w:ind w:left="360" w:firstLine="0"/>
        <w:jc w:val="both"/>
      </w:pPr>
      <w:r>
        <w:rPr>
          <w:sz w:val="24"/>
          <w:szCs w:val="24"/>
        </w:rPr>
        <w:t xml:space="preserve">Signature: </w:t>
      </w:r>
      <w:r>
        <w:fldChar w:fldCharType="begin">
          <w:ffData>
            <w:name w:val="Text176"/>
            <w:enabled/>
            <w:calcOnExit w:val="0"/>
            <w:textInput/>
          </w:ffData>
        </w:fldChar>
      </w:r>
      <w:r>
        <w:rPr>
          <w:sz w:val="24"/>
          <w:szCs w:val="24"/>
        </w:rPr>
        <w:instrText xml:space="preserve">FORMTEXT</w:instrText>
      </w:r>
      <w:r>
        <w:rPr>
          <w:sz w:val="24"/>
          <w:szCs w:val="24"/>
        </w:rPr>
        <w:fldChar w:fldCharType="separate"/>
      </w:r>
      <w:bookmarkStart w:id="294" w:name="Text176"/>
      <w:bookmarkEnd w:id="294"/>
      <w:bookmarkStart w:id="295" w:name="Text1761"/>
      <w:r>
        <w:rPr>
          <w:sz w:val="24"/>
          <w:szCs w:val="24"/>
        </w:rPr>
        <w:t>     </w:t>
      </w:r>
      <w:bookmarkStart w:id="296" w:name="Text176"/>
      <w:bookmarkEnd w:id="296"/>
      <w:r>
        <w:rPr>
          <w:sz w:val="24"/>
          <w:szCs w:val="24"/>
        </w:rPr>
        <w:fldChar w:fldCharType="end"/>
      </w:r>
      <w:bookmarkEnd w:id="295"/>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Date: </w:t>
      </w:r>
      <w:r>
        <w:fldChar w:fldCharType="begin">
          <w:ffData>
            <w:name w:val="Text177"/>
            <w:enabled/>
            <w:calcOnExit w:val="0"/>
            <w:textInput/>
          </w:ffData>
        </w:fldChar>
      </w:r>
      <w:r>
        <w:rPr>
          <w:sz w:val="24"/>
          <w:szCs w:val="24"/>
        </w:rPr>
        <w:instrText xml:space="preserve">FORMTEXT</w:instrText>
      </w:r>
      <w:r>
        <w:rPr>
          <w:sz w:val="24"/>
          <w:szCs w:val="24"/>
        </w:rPr>
        <w:fldChar w:fldCharType="separate"/>
      </w:r>
      <w:bookmarkStart w:id="297" w:name="Text177"/>
      <w:bookmarkEnd w:id="297"/>
      <w:bookmarkStart w:id="298" w:name="Text1771"/>
      <w:r>
        <w:rPr>
          <w:sz w:val="24"/>
          <w:szCs w:val="24"/>
        </w:rPr>
        <w:t>     </w:t>
      </w:r>
      <w:bookmarkStart w:id="299" w:name="Text177"/>
      <w:bookmarkEnd w:id="299"/>
      <w:r>
        <w:rPr>
          <w:sz w:val="24"/>
          <w:szCs w:val="24"/>
        </w:rPr>
        <w:fldChar w:fldCharType="end"/>
      </w:r>
      <w:bookmarkEnd w:id="298"/>
      <w:r>
        <w:rPr>
          <w:sz w:val="24"/>
          <w:szCs w:val="24"/>
        </w:rPr>
        <w:tab/>
      </w:r>
    </w:p>
    <w:p>
      <w:pPr>
        <w:pStyle w:val="75"/>
        <w:spacing w:before="0" w:after="0"/>
        <w:jc w:val="both"/>
        <w:rPr>
          <w:b w:val="0"/>
          <w:sz w:val="22"/>
          <w:szCs w:val="22"/>
        </w:rPr>
      </w:pPr>
    </w:p>
    <w:p>
      <w:pPr>
        <w:rPr>
          <w:rFonts w:ascii="Arial" w:hAnsi="Arial" w:eastAsia="Calibri" w:cs="Arial"/>
          <w:b/>
          <w:sz w:val="28"/>
          <w:szCs w:val="28"/>
        </w:rPr>
      </w:pPr>
      <w:r>
        <w:br w:type="page"/>
      </w:r>
    </w:p>
    <w:p>
      <w:pPr>
        <w:pStyle w:val="75"/>
        <w:keepNext/>
        <w:spacing w:before="0" w:after="0" w:line="240" w:lineRule="auto"/>
      </w:pPr>
      <w:r>
        <w:t>Model Rehabilitation of Offenders Act 1974 – Disclosure Form</w:t>
      </w:r>
    </w:p>
    <w:p>
      <w:pPr>
        <w:pStyle w:val="75"/>
        <w:keepNext/>
        <w:spacing w:before="0" w:after="0" w:line="240" w:lineRule="auto"/>
      </w:pPr>
    </w:p>
    <w:p>
      <w:pPr>
        <w:pStyle w:val="75"/>
        <w:keepNext/>
        <w:spacing w:before="0" w:after="0" w:line="240" w:lineRule="auto"/>
      </w:pPr>
    </w:p>
    <w:p>
      <w:pPr>
        <w:keepNext/>
        <w:jc w:val="both"/>
        <w:rPr>
          <w:rFonts w:ascii="Arial" w:hAnsi="Arial" w:cs="Arial"/>
        </w:rPr>
      </w:pPr>
      <w:r>
        <w:rPr>
          <w:rFonts w:ascii="Arial" w:hAnsi="Arial" w:cs="Arial"/>
        </w:rPr>
        <w:t xml:space="preserve">This disclosure form is supplementary to the relevant section relating to the Rehabilitation of Offenders Act 1974, of the relevant SALT.ed, Wadsley Church Application Form. </w:t>
      </w:r>
    </w:p>
    <w:p>
      <w:pPr>
        <w:keepNext/>
        <w:jc w:val="both"/>
        <w:rPr>
          <w:rFonts w:ascii="Arial" w:hAnsi="Arial" w:cs="Arial"/>
        </w:rPr>
      </w:pPr>
    </w:p>
    <w:p>
      <w:pPr>
        <w:keepNext/>
        <w:jc w:val="both"/>
        <w:rPr>
          <w:rFonts w:ascii="Arial" w:hAnsi="Arial" w:cs="Arial"/>
        </w:rPr>
      </w:pPr>
      <w:r>
        <w:rPr>
          <w:rFonts w:ascii="Arial" w:hAnsi="Arial" w:cs="Arial"/>
        </w:rPr>
        <w:t xml:space="preserve">Where you are making an application in writing, this form must be completed and sent in a separate, sealed envelope marked “confidential” and returned with your completed Application Form and any other supplementary or supporting documents.  </w:t>
      </w:r>
    </w:p>
    <w:p>
      <w:pPr>
        <w:keepNext/>
        <w:jc w:val="both"/>
        <w:rPr>
          <w:rFonts w:ascii="Arial" w:hAnsi="Arial" w:cs="Arial"/>
        </w:rPr>
      </w:pPr>
    </w:p>
    <w:p>
      <w:pPr>
        <w:widowControl w:val="0"/>
        <w:numPr>
          <w:ilvl w:val="0"/>
          <w:numId w:val="2"/>
        </w:numPr>
        <w:tabs>
          <w:tab w:val="left" w:pos="450"/>
        </w:tabs>
        <w:overflowPunct/>
        <w:ind w:left="450" w:hanging="450"/>
        <w:jc w:val="both"/>
        <w:rPr>
          <w:rFonts w:ascii="Arial" w:hAnsi="Arial" w:cs="Arial"/>
          <w:kern w:val="2"/>
        </w:rPr>
      </w:pPr>
      <w:r>
        <w:rPr>
          <w:rFonts w:ascii="Arial" w:hAnsi="Arial" w:cs="Arial"/>
          <w:kern w:val="2"/>
        </w:rPr>
        <w:t>In accordance with statutory requirements certain pre-employment checks are conducted for positions that involve work with vulnerable groups, specifically children and vulnerable adults.</w:t>
      </w:r>
    </w:p>
    <w:p>
      <w:pPr>
        <w:widowControl w:val="0"/>
        <w:tabs>
          <w:tab w:val="left" w:pos="450"/>
        </w:tabs>
        <w:overflowPunct/>
        <w:ind w:left="450" w:hanging="450"/>
        <w:jc w:val="both"/>
        <w:rPr>
          <w:rFonts w:ascii="Arial" w:hAnsi="Arial" w:cs="Arial"/>
          <w:kern w:val="2"/>
        </w:rPr>
      </w:pPr>
    </w:p>
    <w:p>
      <w:pPr>
        <w:widowControl w:val="0"/>
        <w:numPr>
          <w:ilvl w:val="0"/>
          <w:numId w:val="2"/>
        </w:numPr>
        <w:tabs>
          <w:tab w:val="left" w:pos="450"/>
        </w:tabs>
        <w:overflowPunct/>
        <w:ind w:left="450" w:hanging="450"/>
        <w:jc w:val="both"/>
        <w:rPr>
          <w:rFonts w:ascii="Arial" w:hAnsi="Arial" w:cs="Arial"/>
          <w:kern w:val="2"/>
        </w:rPr>
      </w:pPr>
      <w:r>
        <w:rPr>
          <w:rFonts w:ascii="Arial" w:hAnsi="Arial" w:cs="Arial"/>
        </w:rPr>
        <w:t>The information obtained from these checks is used to help safeguard these groups. It will not be used to discriminate unfairly against those with convictions which we consider unrelated to working with vulnerable groups.</w:t>
      </w:r>
    </w:p>
    <w:p>
      <w:pPr>
        <w:widowControl w:val="0"/>
        <w:tabs>
          <w:tab w:val="left" w:pos="450"/>
        </w:tabs>
        <w:overflowPunct/>
        <w:ind w:left="450" w:hanging="450"/>
        <w:jc w:val="both"/>
        <w:rPr>
          <w:rFonts w:ascii="Arial" w:hAnsi="Arial" w:cs="Arial"/>
          <w:kern w:val="2"/>
        </w:rPr>
      </w:pPr>
    </w:p>
    <w:p>
      <w:pPr>
        <w:widowControl w:val="0"/>
        <w:numPr>
          <w:ilvl w:val="0"/>
          <w:numId w:val="2"/>
        </w:numPr>
        <w:tabs>
          <w:tab w:val="left" w:pos="450"/>
        </w:tabs>
        <w:overflowPunct/>
        <w:ind w:left="450" w:hanging="450"/>
        <w:jc w:val="both"/>
        <w:rPr>
          <w:rFonts w:ascii="Arial" w:hAnsi="Arial" w:cs="Arial"/>
          <w:kern w:val="2"/>
        </w:rPr>
      </w:pPr>
      <w:r>
        <w:rPr>
          <w:rFonts w:ascii="Arial" w:hAnsi="Arial" w:cs="Arial"/>
          <w:bCs/>
        </w:rPr>
        <w:t>Having a criminal record will not automatically bar you from employment or voluntary work with us.</w:t>
      </w:r>
    </w:p>
    <w:p>
      <w:pPr>
        <w:widowControl w:val="0"/>
        <w:overflowPunct/>
        <w:jc w:val="both"/>
        <w:rPr>
          <w:rFonts w:ascii="Arial" w:hAnsi="Arial" w:cs="Arial"/>
          <w:kern w:val="2"/>
        </w:rPr>
      </w:pPr>
    </w:p>
    <w:p>
      <w:pPr>
        <w:jc w:val="both"/>
        <w:rPr>
          <w:rFonts w:ascii="Arial" w:hAnsi="Arial" w:cs="Arial"/>
          <w:b/>
          <w:bCs/>
        </w:rPr>
      </w:pPr>
      <w:r>
        <w:rPr>
          <w:rFonts w:ascii="Arial" w:hAnsi="Arial"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Pr>
          <w:rFonts w:ascii="Arial" w:hAnsi="Arial" w:cs="Arial"/>
          <w:b/>
          <w:bCs/>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pPr>
        <w:jc w:val="both"/>
        <w:rPr>
          <w:rFonts w:ascii="Arial" w:hAnsi="Arial" w:cs="Arial"/>
          <w:b/>
          <w:bCs/>
        </w:rPr>
      </w:pPr>
      <w:r>
        <w:rPr>
          <w:rFonts w:ascii="Arial" w:hAnsi="Arial" w:cs="Arial"/>
          <w:b/>
          <w:bCs/>
        </w:rPr>
        <w:t xml:space="preserve"> </w:t>
      </w:r>
    </w:p>
    <w:p>
      <w:pPr>
        <w:jc w:val="both"/>
        <w:rPr>
          <w:rFonts w:ascii="Arial" w:hAnsi="Arial" w:cs="Arial"/>
        </w:rPr>
      </w:pPr>
      <w:r>
        <w:rPr>
          <w:rFonts w:ascii="Arial" w:hAnsi="Arial" w:cs="Arial"/>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pPr>
        <w:jc w:val="both"/>
        <w:rPr>
          <w:rFonts w:ascii="Arial" w:hAnsi="Arial" w:cs="Arial"/>
        </w:rPr>
      </w:pPr>
      <w:r>
        <w:rPr>
          <w:rFonts w:ascii="Arial" w:hAnsi="Arial" w:cs="Arial"/>
        </w:rPr>
        <w:t xml:space="preserve"> </w:t>
      </w:r>
    </w:p>
    <w:p>
      <w:pPr>
        <w:keepNext/>
        <w:jc w:val="both"/>
        <w:rPr>
          <w:rFonts w:ascii="Arial" w:hAnsi="Arial" w:cs="Arial"/>
        </w:rPr>
      </w:pPr>
      <w:r>
        <w:rPr>
          <w:rFonts w:ascii="Arial" w:hAnsi="Arial" w:cs="Arial"/>
        </w:rPr>
        <w:t xml:space="preserve">Failure to complete this form may render your application invalid. </w:t>
      </w:r>
    </w:p>
    <w:p>
      <w:pPr>
        <w:widowControl w:val="0"/>
        <w:overflowPunct/>
        <w:jc w:val="both"/>
        <w:rPr>
          <w:rFonts w:ascii="Arial" w:hAnsi="Arial" w:cs="Arial"/>
          <w:kern w:val="2"/>
        </w:rPr>
      </w:pPr>
    </w:p>
    <w:p>
      <w:pPr>
        <w:keepNext/>
        <w:jc w:val="both"/>
      </w:pPr>
      <w:r>
        <w:rPr>
          <w:rFonts w:ascii="Arial" w:hAnsi="Arial" w:cs="Arial"/>
        </w:rPr>
        <w:t xml:space="preserve">Full Name: </w:t>
      </w:r>
      <w:r>
        <w:rPr>
          <w:rFonts w:ascii="Arial" w:hAnsi="Arial" w:cs="Arial"/>
        </w:rPr>
        <w:tab/>
      </w:r>
      <w:r>
        <w:rPr>
          <w:rFonts w:ascii="Arial" w:hAnsi="Arial" w:cs="Arial"/>
        </w:rPr>
        <w:tab/>
      </w:r>
      <w:r>
        <w:fldChar w:fldCharType="begin">
          <w:ffData>
            <w:name w:val="Text1"/>
            <w:enabled/>
            <w:calcOnExit w:val="0"/>
            <w:textInput/>
          </w:ffData>
        </w:fldChar>
      </w:r>
      <w:r>
        <w:rPr>
          <w:rFonts w:ascii="Arial" w:hAnsi="Arial" w:cs="Arial"/>
        </w:rPr>
        <w:instrText xml:space="preserve">FORMTEXT</w:instrText>
      </w:r>
      <w:r>
        <w:rPr>
          <w:rFonts w:ascii="Arial" w:hAnsi="Arial" w:cs="Arial"/>
        </w:rPr>
        <w:fldChar w:fldCharType="separate"/>
      </w:r>
      <w:bookmarkStart w:id="300" w:name="Text1"/>
      <w:bookmarkEnd w:id="300"/>
      <w:bookmarkStart w:id="301" w:name="Text11"/>
      <w:r>
        <w:rPr>
          <w:rFonts w:ascii="Arial" w:hAnsi="Arial" w:cs="Arial"/>
        </w:rPr>
        <w:t>     </w:t>
      </w:r>
      <w:bookmarkStart w:id="302" w:name="Text1"/>
      <w:bookmarkEnd w:id="302"/>
      <w:r>
        <w:rPr>
          <w:rFonts w:ascii="Arial" w:hAnsi="Arial" w:cs="Arial"/>
        </w:rPr>
        <w:fldChar w:fldCharType="end"/>
      </w:r>
      <w:bookmarkEnd w:id="301"/>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keepNext/>
        <w:jc w:val="both"/>
      </w:pPr>
      <w:r>
        <w:rPr>
          <w:rFonts w:ascii="Arial" w:hAnsi="Arial" w:cs="Arial"/>
        </w:rPr>
        <w:t>Date of Birth:</w:t>
      </w:r>
      <w:r>
        <w:rPr>
          <w:rFonts w:ascii="Arial" w:hAnsi="Arial" w:cs="Arial"/>
        </w:rPr>
        <w:tab/>
      </w:r>
      <w:r>
        <w:rPr>
          <w:rFonts w:ascii="Arial" w:hAnsi="Arial" w:cs="Arial"/>
        </w:rPr>
        <w:tab/>
      </w:r>
      <w:r>
        <w:fldChar w:fldCharType="begin">
          <w:ffData>
            <w:name w:val="Text2"/>
            <w:enabled/>
            <w:calcOnExit w:val="0"/>
            <w:textInput/>
          </w:ffData>
        </w:fldChar>
      </w:r>
      <w:r>
        <w:rPr>
          <w:rFonts w:ascii="Arial" w:hAnsi="Arial" w:cs="Arial"/>
        </w:rPr>
        <w:instrText xml:space="preserve">FORMTEXT</w:instrText>
      </w:r>
      <w:r>
        <w:rPr>
          <w:rFonts w:ascii="Arial" w:hAnsi="Arial" w:cs="Arial"/>
        </w:rPr>
        <w:fldChar w:fldCharType="separate"/>
      </w:r>
      <w:bookmarkStart w:id="303" w:name="Text2"/>
      <w:bookmarkEnd w:id="303"/>
      <w:r>
        <w:rPr>
          <w:rFonts w:ascii="Arial" w:hAnsi="Arial" w:cs="Arial"/>
        </w:rPr>
        <w:t>     </w:t>
      </w:r>
      <w:bookmarkStart w:id="304" w:name="Text2"/>
      <w:bookmarkEnd w:id="304"/>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keepNext/>
        <w:jc w:val="both"/>
      </w:pPr>
      <w:r>
        <w:rPr>
          <w:rFonts w:ascii="Arial" w:hAnsi="Arial" w:cs="Arial"/>
        </w:rPr>
        <w:t>Post Applied for:</w:t>
      </w:r>
      <w:r>
        <w:rPr>
          <w:rFonts w:ascii="Arial" w:hAnsi="Arial" w:cs="Arial"/>
        </w:rPr>
        <w:tab/>
      </w:r>
      <w:r>
        <w:fldChar w:fldCharType="begin">
          <w:ffData>
            <w:name w:val="Text3"/>
            <w:enabled/>
            <w:calcOnExit w:val="0"/>
            <w:textInput/>
          </w:ffData>
        </w:fldChar>
      </w:r>
      <w:r>
        <w:rPr>
          <w:rFonts w:ascii="Arial" w:hAnsi="Arial" w:cs="Arial"/>
        </w:rPr>
        <w:instrText xml:space="preserve">FORMTEXT</w:instrText>
      </w:r>
      <w:r>
        <w:rPr>
          <w:rFonts w:ascii="Arial" w:hAnsi="Arial" w:cs="Arial"/>
        </w:rPr>
        <w:fldChar w:fldCharType="separate"/>
      </w:r>
      <w:bookmarkStart w:id="305" w:name="Text3"/>
      <w:bookmarkEnd w:id="305"/>
      <w:r>
        <w:rPr>
          <w:rFonts w:ascii="Arial" w:hAnsi="Arial" w:cs="Arial"/>
        </w:rPr>
        <w:t>     </w:t>
      </w:r>
      <w:bookmarkStart w:id="306" w:name="Text3"/>
      <w:bookmarkEnd w:id="306"/>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keepNext/>
        <w:jc w:val="both"/>
        <w:rPr>
          <w:rFonts w:ascii="Arial" w:hAnsi="Arial" w:cs="Arial"/>
        </w:rPr>
      </w:pPr>
    </w:p>
    <w:p>
      <w:pPr>
        <w:keepNext/>
        <w:jc w:val="both"/>
        <w:rPr>
          <w:rFonts w:ascii="Arial" w:hAnsi="Arial" w:cs="Arial"/>
        </w:rPr>
      </w:pPr>
      <w:r>
        <w:rPr>
          <w:rFonts w:ascii="Arial" w:hAnsi="Arial" w:cs="Arial"/>
        </w:rPr>
        <w:t>Please check the appropriate box to indicate whether you have any convictions, cautions, reprimands or final warnings that are not “protected” as defined by the Rehabilitation of Offenders Act 1974 (Exceptions) Order 1975 (as amended in 2013):</w:t>
      </w:r>
    </w:p>
    <w:p>
      <w:pPr>
        <w:keepNext/>
        <w:ind w:left="720" w:firstLine="0"/>
        <w:jc w:val="both"/>
        <w:rPr>
          <w:rFonts w:ascii="Arial" w:hAnsi="Arial" w:cs="Arial"/>
        </w:rPr>
      </w:pPr>
    </w:p>
    <w:p>
      <w:pPr>
        <w:keepNext/>
        <w:ind w:left="720" w:firstLine="0"/>
        <w:jc w:val="both"/>
      </w:pPr>
      <w:r>
        <w:rPr>
          <w:rFonts w:ascii="Arial" w:hAnsi="Arial" w:cs="Arial"/>
        </w:rPr>
        <w:t>No:</w:t>
      </w:r>
      <w:r>
        <w:rPr>
          <w:rFonts w:ascii="Arial" w:hAnsi="Arial" w:cs="Arial"/>
        </w:rPr>
        <w:tab/>
      </w:r>
      <w:r>
        <w:rPr>
          <w:rFonts w:ascii="Arial" w:hAnsi="Arial" w:cs="Arial"/>
        </w:rPr>
        <w:tab/>
      </w:r>
      <w:r>
        <w:rPr>
          <w:rFonts w:ascii="Arial" w:hAnsi="Arial" w:cs="Arial"/>
        </w:rPr>
        <w:tab/>
      </w:r>
      <w:r>
        <w:rPr>
          <w:rFonts w:ascii="Arial" w:hAnsi="Arial" w:cs="Arial"/>
        </w:rPr>
        <w:t xml:space="preserve"> </w:t>
      </w:r>
      <w:r>
        <w:fldChar w:fldCharType="begin">
          <w:ffData>
            <w:enabled/>
            <w:calcOnExit w:val="0"/>
            <w:checkBox>
              <w:sizeAuto/>
              <w:default w:val="0"/>
              <w:checked w:val="0"/>
            </w:checkBox>
          </w:ffData>
        </w:fldChar>
      </w:r>
      <w:r>
        <w:rPr>
          <w:rFonts w:ascii="Arial" w:hAnsi="Arial" w:cs="Arial"/>
        </w:rPr>
        <w:instrText xml:space="preserve">FORMCHECKBOX</w:instrText>
      </w:r>
      <w:r>
        <w:rPr>
          <w:rFonts w:ascii="Arial" w:hAnsi="Arial" w:cs="Arial"/>
        </w:rPr>
        <w:fldChar w:fldCharType="separate"/>
      </w:r>
      <w:bookmarkStart w:id="307" w:name="__Fieldmark__2681_51492649"/>
      <w:bookmarkEnd w:id="307"/>
      <w:bookmarkStart w:id="308" w:name="Check1"/>
      <w:r>
        <w:rPr>
          <w:rFonts w:ascii="Arial" w:hAnsi="Arial" w:cs="Arial"/>
        </w:rPr>
        <w:fldChar w:fldCharType="end"/>
      </w:r>
      <w:bookmarkEnd w:id="308"/>
    </w:p>
    <w:p>
      <w:pPr>
        <w:keepNext/>
        <w:ind w:left="720" w:firstLine="0"/>
        <w:jc w:val="both"/>
      </w:pPr>
      <w:r>
        <w:rPr>
          <w:rFonts w:ascii="Arial" w:hAnsi="Arial" w:cs="Arial"/>
        </w:rPr>
        <w:t>Yes:</w:t>
      </w:r>
      <w:r>
        <w:rPr>
          <w:rFonts w:ascii="Arial" w:hAnsi="Arial" w:cs="Arial"/>
        </w:rPr>
        <w:tab/>
      </w:r>
      <w:r>
        <w:rPr>
          <w:rFonts w:ascii="Arial" w:hAnsi="Arial" w:cs="Arial"/>
        </w:rPr>
        <w:tab/>
      </w:r>
      <w:r>
        <w:rPr>
          <w:rFonts w:ascii="Arial" w:hAnsi="Arial" w:cs="Arial"/>
        </w:rPr>
        <w:tab/>
      </w:r>
      <w:r>
        <w:rPr>
          <w:rFonts w:ascii="Arial" w:hAnsi="Arial" w:cs="Arial"/>
        </w:rPr>
        <w:t xml:space="preserve"> </w:t>
      </w:r>
      <w:r>
        <w:fldChar w:fldCharType="begin">
          <w:ffData>
            <w:enabled/>
            <w:calcOnExit w:val="0"/>
            <w:checkBox>
              <w:sizeAuto/>
              <w:default w:val="0"/>
              <w:checked w:val="0"/>
            </w:checkBox>
          </w:ffData>
        </w:fldChar>
      </w:r>
      <w:r>
        <w:rPr>
          <w:rFonts w:ascii="Arial" w:hAnsi="Arial" w:cs="Arial"/>
        </w:rPr>
        <w:instrText xml:space="preserve">FORMCHECKBOX</w:instrText>
      </w:r>
      <w:r>
        <w:rPr>
          <w:rFonts w:ascii="Arial" w:hAnsi="Arial" w:cs="Arial"/>
        </w:rPr>
        <w:fldChar w:fldCharType="separate"/>
      </w:r>
      <w:bookmarkStart w:id="309" w:name="__Fieldmark__2691_51492649"/>
      <w:bookmarkEnd w:id="309"/>
      <w:bookmarkStart w:id="310" w:name="Check2"/>
      <w:r>
        <w:rPr>
          <w:rFonts w:ascii="Arial" w:hAnsi="Arial" w:cs="Arial"/>
        </w:rPr>
        <w:fldChar w:fldCharType="end"/>
      </w:r>
      <w:bookmarkEnd w:id="310"/>
      <w:r>
        <w:rPr>
          <w:rFonts w:ascii="Arial" w:hAnsi="Arial" w:cs="Arial"/>
        </w:rPr>
        <w:t xml:space="preserve"> </w:t>
      </w:r>
    </w:p>
    <w:p>
      <w:pPr>
        <w:keepNext/>
        <w:jc w:val="both"/>
        <w:rPr>
          <w:rFonts w:ascii="Arial" w:hAnsi="Arial" w:cs="Arial"/>
        </w:rPr>
      </w:pPr>
    </w:p>
    <w:p>
      <w:pPr>
        <w:keepNext/>
        <w:jc w:val="both"/>
        <w:rPr>
          <w:rFonts w:ascii="Arial" w:hAnsi="Arial" w:cs="Arial"/>
        </w:rPr>
      </w:pPr>
      <w:r>
        <w:rPr>
          <w:rFonts w:ascii="Arial" w:hAnsi="Arial" w:cs="Arial"/>
        </w:rPr>
        <w:t>If you have answered yes to the question above, please set out the details below:-</w:t>
      </w:r>
    </w:p>
    <w:tbl>
      <w:tblPr>
        <w:tblStyle w:val="16"/>
        <w:tblW w:w="95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27"/>
        <w:gridCol w:w="1646"/>
        <w:gridCol w:w="1794"/>
        <w:gridCol w:w="1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27"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keepNext/>
              <w:jc w:val="center"/>
              <w:rPr>
                <w:rFonts w:ascii="Arial" w:hAnsi="Arial" w:cs="Arial"/>
              </w:rPr>
            </w:pPr>
            <w:r>
              <w:rPr>
                <w:rFonts w:ascii="Arial" w:hAnsi="Arial" w:cs="Arial"/>
              </w:rPr>
              <w:t>Date of Conviction/pending Hearing/Caution/Reprimand/Warning</w:t>
            </w:r>
          </w:p>
        </w:tc>
        <w:tc>
          <w:tcPr>
            <w:tcW w:w="164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keepNext/>
              <w:jc w:val="center"/>
              <w:rPr>
                <w:rFonts w:ascii="Arial" w:hAnsi="Arial" w:cs="Arial"/>
              </w:rPr>
            </w:pPr>
            <w:r>
              <w:rPr>
                <w:rFonts w:ascii="Arial" w:hAnsi="Arial" w:cs="Arial"/>
              </w:rPr>
              <w:t>Offence</w:t>
            </w:r>
          </w:p>
        </w:tc>
        <w:tc>
          <w:tcPr>
            <w:tcW w:w="179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keepNext/>
              <w:jc w:val="center"/>
              <w:rPr>
                <w:rFonts w:ascii="Arial" w:hAnsi="Arial" w:cs="Arial"/>
              </w:rPr>
            </w:pPr>
            <w:r>
              <w:rPr>
                <w:rFonts w:ascii="Arial" w:hAnsi="Arial" w:cs="Arial"/>
              </w:rPr>
              <w:t>Sentence</w:t>
            </w:r>
          </w:p>
        </w:tc>
        <w:tc>
          <w:tcPr>
            <w:tcW w:w="1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keepNext/>
              <w:jc w:val="center"/>
              <w:rPr>
                <w:rFonts w:ascii="Arial" w:hAnsi="Arial" w:cs="Arial"/>
              </w:rPr>
            </w:pPr>
            <w:r>
              <w:rPr>
                <w:rFonts w:ascii="Arial" w:hAnsi="Arial" w:cs="Arial"/>
              </w:rPr>
              <w:t>Details of Police/Court involved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27"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keepNext/>
              <w:jc w:val="both"/>
              <w:rPr>
                <w:rFonts w:ascii="Arial" w:hAnsi="Arial" w:cs="Arial"/>
              </w:rPr>
            </w:pPr>
          </w:p>
        </w:tc>
        <w:tc>
          <w:tcPr>
            <w:tcW w:w="164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keepNext/>
              <w:jc w:val="both"/>
              <w:rPr>
                <w:rFonts w:ascii="Arial" w:hAnsi="Arial" w:cs="Arial"/>
              </w:rPr>
            </w:pPr>
          </w:p>
        </w:tc>
        <w:tc>
          <w:tcPr>
            <w:tcW w:w="179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keepNext/>
              <w:jc w:val="both"/>
              <w:rPr>
                <w:rFonts w:ascii="Arial" w:hAnsi="Arial" w:cs="Arial"/>
              </w:rPr>
            </w:pPr>
          </w:p>
        </w:tc>
        <w:tc>
          <w:tcPr>
            <w:tcW w:w="1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keepNext/>
              <w:jc w:val="both"/>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27"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keepNext/>
              <w:jc w:val="both"/>
              <w:rPr>
                <w:rFonts w:ascii="Arial" w:hAnsi="Arial" w:cs="Arial"/>
              </w:rPr>
            </w:pPr>
          </w:p>
        </w:tc>
        <w:tc>
          <w:tcPr>
            <w:tcW w:w="164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keepNext/>
              <w:jc w:val="both"/>
              <w:rPr>
                <w:rFonts w:ascii="Arial" w:hAnsi="Arial" w:cs="Arial"/>
              </w:rPr>
            </w:pPr>
          </w:p>
        </w:tc>
        <w:tc>
          <w:tcPr>
            <w:tcW w:w="179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keepNext/>
              <w:jc w:val="both"/>
              <w:rPr>
                <w:rFonts w:ascii="Arial" w:hAnsi="Arial" w:cs="Arial"/>
              </w:rPr>
            </w:pPr>
          </w:p>
        </w:tc>
        <w:tc>
          <w:tcPr>
            <w:tcW w:w="1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keepNext/>
              <w:jc w:val="both"/>
              <w:rPr>
                <w:rFonts w:ascii="Arial" w:hAnsi="Arial" w:cs="Arial"/>
              </w:rPr>
            </w:pPr>
          </w:p>
        </w:tc>
      </w:tr>
    </w:tbl>
    <w:p>
      <w:pPr>
        <w:rPr>
          <w:rFonts w:ascii="Arial" w:hAnsi="Arial" w:cs="Arial"/>
        </w:rPr>
      </w:pPr>
    </w:p>
    <w:p>
      <w:pPr>
        <w:rPr>
          <w:rFonts w:ascii="Arial" w:hAnsi="Arial" w:cs="Arial"/>
        </w:rPr>
      </w:pPr>
      <w:r>
        <w:rPr>
          <w:rFonts w:ascii="Arial" w:hAnsi="Arial" w:cs="Arial"/>
          <w:b/>
          <w:bCs/>
        </w:rPr>
        <w:t>Declaration: I hereby certify that the</w:t>
      </w:r>
      <w:r>
        <w:rPr>
          <w:rFonts w:ascii="Arial" w:hAnsi="Arial" w:cs="Arial"/>
        </w:rPr>
        <w:t xml:space="preserve"> information given above is true and accurate:</w:t>
      </w:r>
    </w:p>
    <w:p>
      <w:pPr>
        <w:jc w:val="center"/>
        <w:rPr>
          <w:rFonts w:ascii="Arial" w:hAnsi="Arial" w:cs="Arial"/>
        </w:rPr>
      </w:pPr>
    </w:p>
    <w:p>
      <w:r>
        <w:rPr>
          <w:rFonts w:ascii="Arial" w:hAnsi="Arial" w:cs="Arial"/>
        </w:rPr>
        <w:t xml:space="preserve">SIGNATURE </w:t>
      </w:r>
      <w:r>
        <w:rPr>
          <w:rFonts w:ascii="Arial" w:hAnsi="Arial" w:cs="Arial"/>
        </w:rPr>
        <w:tab/>
      </w:r>
      <w:r>
        <w:rPr>
          <w:rFonts w:ascii="Arial" w:hAnsi="Arial" w:cs="Arial"/>
        </w:rPr>
        <w:t>:</w:t>
      </w:r>
      <w:r>
        <w:rPr>
          <w:rFonts w:ascii="Arial" w:hAnsi="Arial" w:cs="Arial"/>
        </w:rPr>
        <w:tab/>
      </w:r>
      <w:r>
        <w:fldChar w:fldCharType="begin">
          <w:ffData>
            <w:name w:val="Text4"/>
            <w:enabled/>
            <w:calcOnExit w:val="0"/>
            <w:textInput/>
          </w:ffData>
        </w:fldChar>
      </w:r>
      <w:r>
        <w:rPr>
          <w:rFonts w:ascii="Arial" w:hAnsi="Arial" w:cs="Arial"/>
        </w:rPr>
        <w:instrText xml:space="preserve">FORMTEXT</w:instrText>
      </w:r>
      <w:r>
        <w:rPr>
          <w:rFonts w:ascii="Arial" w:hAnsi="Arial" w:cs="Arial"/>
        </w:rPr>
        <w:fldChar w:fldCharType="separate"/>
      </w:r>
      <w:bookmarkStart w:id="311" w:name="Text4"/>
      <w:bookmarkEnd w:id="311"/>
      <w:r>
        <w:rPr>
          <w:rFonts w:ascii="Arial" w:hAnsi="Arial" w:cs="Arial"/>
        </w:rPr>
        <w:t>     </w:t>
      </w:r>
      <w:bookmarkStart w:id="312" w:name="Text4"/>
      <w:bookmarkEnd w:id="312"/>
      <w:r>
        <w:rPr>
          <w:rFonts w:ascii="Arial" w:hAnsi="Arial" w:cs="Arial"/>
        </w:rPr>
        <w:fldChar w:fldCharType="end"/>
      </w:r>
    </w:p>
    <w:p>
      <w:r>
        <w:rPr>
          <w:rFonts w:ascii="Arial" w:hAnsi="Arial" w:cs="Arial"/>
        </w:rPr>
        <w:t xml:space="preserve">DATE </w:t>
      </w:r>
      <w:r>
        <w:rPr>
          <w:rFonts w:ascii="Arial" w:hAnsi="Arial" w:cs="Arial"/>
        </w:rPr>
        <w:tab/>
      </w:r>
      <w:r>
        <w:rPr>
          <w:rFonts w:ascii="Arial" w:hAnsi="Arial" w:cs="Arial"/>
        </w:rPr>
        <w:tab/>
      </w:r>
      <w:r>
        <w:rPr>
          <w:rFonts w:ascii="Arial" w:hAnsi="Arial" w:cs="Arial"/>
        </w:rPr>
        <w:tab/>
      </w:r>
      <w:r>
        <w:rPr>
          <w:rFonts w:ascii="Arial" w:hAnsi="Arial" w:cs="Arial"/>
        </w:rPr>
        <w:t>:</w:t>
      </w:r>
      <w:r>
        <w:rPr>
          <w:rFonts w:ascii="Arial" w:hAnsi="Arial" w:cs="Arial"/>
        </w:rPr>
        <w:tab/>
      </w:r>
      <w:r>
        <w:fldChar w:fldCharType="begin">
          <w:ffData>
            <w:name w:val="Text5"/>
            <w:enabled/>
            <w:calcOnExit w:val="0"/>
            <w:textInput/>
          </w:ffData>
        </w:fldChar>
      </w:r>
      <w:r>
        <w:rPr>
          <w:rFonts w:ascii="Arial" w:hAnsi="Arial" w:cs="Arial"/>
        </w:rPr>
        <w:instrText xml:space="preserve">FORMTEXT</w:instrText>
      </w:r>
      <w:r>
        <w:rPr>
          <w:rFonts w:ascii="Arial" w:hAnsi="Arial" w:cs="Arial"/>
        </w:rPr>
        <w:fldChar w:fldCharType="separate"/>
      </w:r>
      <w:bookmarkStart w:id="313" w:name="Text5"/>
      <w:bookmarkEnd w:id="313"/>
      <w:bookmarkStart w:id="314" w:name="Text51"/>
      <w:r>
        <w:rPr>
          <w:rFonts w:ascii="Arial" w:hAnsi="Arial" w:cs="Arial"/>
        </w:rPr>
        <w:t>     </w:t>
      </w:r>
      <w:bookmarkStart w:id="315" w:name="Text5"/>
      <w:bookmarkEnd w:id="315"/>
      <w:r>
        <w:rPr>
          <w:rFonts w:ascii="Arial" w:hAnsi="Arial" w:cs="Arial"/>
        </w:rPr>
        <w:fldChar w:fldCharType="end"/>
      </w:r>
      <w:bookmarkEnd w:id="314"/>
    </w:p>
    <w:p>
      <w:pPr>
        <w:rPr>
          <w:rFonts w:ascii="Arial" w:hAnsi="Arial" w:cs="Arial"/>
          <w:b/>
          <w:i/>
        </w:rPr>
      </w:pPr>
    </w:p>
    <w:p>
      <w:pPr>
        <w:rPr>
          <w:rFonts w:ascii="Arial" w:hAnsi="Arial" w:cs="Arial"/>
          <w:b/>
          <w:i/>
        </w:rPr>
      </w:pPr>
    </w:p>
    <w:p>
      <w:pPr>
        <w:rPr>
          <w:rFonts w:ascii="Arial" w:hAnsi="Arial" w:cs="Arial"/>
          <w:b/>
        </w:rPr>
      </w:pPr>
      <w:r>
        <w:rPr>
          <w:rFonts w:ascii="Arial" w:hAnsi="Arial" w:cs="Arial"/>
          <w:b/>
        </w:rPr>
        <w:t xml:space="preserve">YOUR PERSONAL DATA </w:t>
      </w:r>
    </w:p>
    <w:p>
      <w:pPr>
        <w:jc w:val="both"/>
        <w:rPr>
          <w:rFonts w:ascii="Arial" w:hAnsi="Arial" w:cs="Arial"/>
        </w:rPr>
      </w:pPr>
      <w:r>
        <w:rPr>
          <w:rFonts w:ascii="Arial" w:hAnsi="Arial" w:cs="Arial"/>
        </w:rPr>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pPr>
        <w:jc w:val="both"/>
        <w:rPr>
          <w:rFonts w:ascii="Arial" w:hAnsi="Arial" w:cs="Arial"/>
        </w:rPr>
      </w:pPr>
    </w:p>
    <w:p>
      <w:pPr>
        <w:jc w:val="both"/>
        <w:rPr>
          <w:rFonts w:ascii="Arial" w:hAnsi="Arial" w:cs="Arial"/>
          <w:b/>
        </w:rPr>
      </w:pPr>
      <w:r>
        <w:rPr>
          <w:rFonts w:ascii="Arial" w:hAnsi="Arial" w:cs="Arial"/>
          <w:b/>
        </w:rPr>
        <w:t>Privacy Notice:  Important Information Regarding Your Data</w:t>
      </w:r>
    </w:p>
    <w:p>
      <w:pPr>
        <w:tabs>
          <w:tab w:val="left" w:pos="450"/>
        </w:tabs>
        <w:jc w:val="both"/>
        <w:rPr>
          <w:rFonts w:ascii="Arial" w:hAnsi="Arial" w:cs="Arial"/>
          <w:b/>
          <w:u w:val="single"/>
        </w:rPr>
      </w:pPr>
    </w:p>
    <w:p>
      <w:pPr>
        <w:pStyle w:val="82"/>
        <w:numPr>
          <w:ilvl w:val="0"/>
          <w:numId w:val="3"/>
        </w:numPr>
        <w:tabs>
          <w:tab w:val="left" w:pos="450"/>
        </w:tabs>
      </w:pPr>
      <w:r>
        <w:rPr>
          <w:rFonts w:ascii="Arial" w:hAnsi="Arial" w:cs="Arial"/>
        </w:rPr>
        <w:t>We are Wadsley Parish Church, Worrall Road, Sheffield, S6 4BB, a parish church within the Church of England.</w:t>
      </w:r>
    </w:p>
    <w:p>
      <w:pPr>
        <w:pStyle w:val="82"/>
        <w:numPr>
          <w:ilvl w:val="0"/>
          <w:numId w:val="3"/>
        </w:numPr>
        <w:tabs>
          <w:tab w:val="left" w:pos="450"/>
        </w:tabs>
        <w:jc w:val="both"/>
        <w:rPr>
          <w:rFonts w:ascii="Arial" w:hAnsi="Arial" w:cs="Arial"/>
        </w:rPr>
      </w:pPr>
      <w:r>
        <w:rPr>
          <w:rFonts w:ascii="Arial" w:hAnsi="Arial" w:cs="Arial"/>
        </w:rPr>
        <w:t>To the extent that you have disclosed any criminal record information on this form, your information may be shared with OFSTED and the Local Authority Designated Officer for child protection matters (the LADO).</w:t>
      </w:r>
    </w:p>
    <w:p>
      <w:pPr>
        <w:pStyle w:val="82"/>
        <w:numPr>
          <w:ilvl w:val="0"/>
          <w:numId w:val="3"/>
        </w:numPr>
        <w:tabs>
          <w:tab w:val="left" w:pos="450"/>
        </w:tabs>
        <w:jc w:val="both"/>
        <w:rPr>
          <w:rFonts w:ascii="Arial" w:hAnsi="Arial" w:cs="Arial"/>
        </w:rPr>
      </w:pPr>
      <w:r>
        <w:rPr>
          <w:rFonts w:ascii="Arial" w:hAnsi="Arial"/>
        </w:rPr>
        <w:t xml:space="preserve">We require the information requested on this form in order to process your application for employment and to ascertain whether you are a suitable candidate to work with children/in a child centred environment.  </w:t>
      </w:r>
    </w:p>
    <w:p>
      <w:pPr>
        <w:pStyle w:val="82"/>
        <w:numPr>
          <w:ilvl w:val="0"/>
          <w:numId w:val="3"/>
        </w:numPr>
        <w:tabs>
          <w:tab w:val="left" w:pos="450"/>
        </w:tabs>
        <w:jc w:val="both"/>
        <w:rPr>
          <w:rFonts w:ascii="Arial" w:hAnsi="Arial" w:cs="Arial"/>
        </w:rPr>
      </w:pPr>
      <w:r>
        <w:rPr>
          <w:rFonts w:ascii="Arial" w:hAnsi="Arial" w:cs="Arial"/>
        </w:rPr>
        <w:t>We require you to complete this form regarding criminal record disclosure as the information is needed in order to comply with our legal obligation to safeguard and protect children from harm.</w:t>
      </w:r>
    </w:p>
    <w:p>
      <w:pPr>
        <w:pStyle w:val="82"/>
        <w:numPr>
          <w:ilvl w:val="0"/>
          <w:numId w:val="3"/>
        </w:numPr>
        <w:tabs>
          <w:tab w:val="left" w:pos="450"/>
        </w:tabs>
        <w:jc w:val="both"/>
        <w:rPr>
          <w:rFonts w:ascii="Arial" w:hAnsi="Arial" w:cs="Arial"/>
        </w:rPr>
      </w:pPr>
      <w:r>
        <w:rPr>
          <w:rFonts w:ascii="Arial" w:hAnsi="Arial" w:cs="Arial"/>
        </w:rPr>
        <w:t>If your application is successful and you have disclosed criminal record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Pr>
          <w:rStyle w:val="29"/>
          <w:vertAlign w:val="superscript"/>
        </w:rPr>
        <w:footnoteReference w:id="0"/>
      </w:r>
      <w:r>
        <w:rPr>
          <w:rFonts w:ascii="Arial" w:hAnsi="Arial" w:cs="Arial"/>
        </w:rPr>
        <w:t xml:space="preserve"> </w:t>
      </w:r>
    </w:p>
    <w:p>
      <w:pPr>
        <w:pStyle w:val="82"/>
        <w:numPr>
          <w:ilvl w:val="0"/>
          <w:numId w:val="3"/>
        </w:numPr>
        <w:tabs>
          <w:tab w:val="left" w:pos="450"/>
        </w:tabs>
        <w:jc w:val="both"/>
        <w:rPr>
          <w:rFonts w:ascii="Arial" w:hAnsi="Arial" w:cs="Arial"/>
        </w:rPr>
      </w:pPr>
      <w:r>
        <w:rPr>
          <w:rFonts w:ascii="Arial" w:hAnsi="Arial" w:cs="Arial"/>
        </w:rPr>
        <w:t>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Pr>
          <w:rStyle w:val="29"/>
          <w:vertAlign w:val="superscript"/>
        </w:rPr>
        <w:footnoteReference w:id="1"/>
      </w:r>
    </w:p>
    <w:p>
      <w:pPr>
        <w:pStyle w:val="82"/>
        <w:numPr>
          <w:ilvl w:val="0"/>
          <w:numId w:val="3"/>
        </w:numPr>
        <w:tabs>
          <w:tab w:val="left" w:pos="450"/>
        </w:tabs>
        <w:jc w:val="both"/>
        <w:rPr>
          <w:rFonts w:ascii="Arial" w:hAnsi="Arial" w:cs="Arial"/>
        </w:rPr>
      </w:pPr>
      <w:r>
        <w:rPr>
          <w:rFonts w:ascii="Arial" w:hAnsi="Arial" w:cs="Arial"/>
        </w:rPr>
        <w:t xml:space="preserve">If you are unsuccessful and you have not disclosed criminal record information on this form, this form shall be destroyed after a maximum period of 6 months. </w:t>
      </w:r>
    </w:p>
    <w:p>
      <w:pPr>
        <w:pStyle w:val="82"/>
        <w:numPr>
          <w:ilvl w:val="0"/>
          <w:numId w:val="3"/>
        </w:numPr>
        <w:tabs>
          <w:tab w:val="left" w:pos="450"/>
        </w:tabs>
        <w:jc w:val="both"/>
      </w:pPr>
      <w:r>
        <w:rPr>
          <w:rFonts w:ascii="Arial" w:hAnsi="Arial" w:cs="Arial"/>
        </w:rPr>
        <w:t>If you fail to complete this form we will not be able to comply with our legal duty to safeguard children and cannot therefore continue to process your employment application or offer you a position within our organisation.</w:t>
      </w:r>
    </w:p>
    <w:p>
      <w:pPr>
        <w:pStyle w:val="82"/>
        <w:numPr>
          <w:ilvl w:val="0"/>
          <w:numId w:val="3"/>
        </w:numPr>
        <w:tabs>
          <w:tab w:val="left" w:pos="450"/>
        </w:tabs>
        <w:jc w:val="both"/>
      </w:pPr>
      <w:r>
        <w:rPr>
          <w:rFonts w:ascii="Arial" w:hAnsi="Arial" w:cs="Arial"/>
        </w:rPr>
        <w:t>To read about your individual rights and/or to complain about how we have collected and processed the information you have provided on this form, you can make a complaint to our Church Wardens. If you are unhappy with how your complaint has been handled you can contact the Information Commissioners Office via their website at: ico.org.uk</w:t>
      </w:r>
    </w:p>
    <w:p>
      <w:pPr>
        <w:jc w:val="both"/>
      </w:pPr>
    </w:p>
    <w:sectPr>
      <w:footerReference r:id="rId5" w:type="default"/>
      <w:footnotePr>
        <w:numFmt w:val="decimal"/>
      </w:footnotePr>
      <w:pgSz w:w="11906" w:h="16838"/>
      <w:pgMar w:top="1152" w:right="1152" w:bottom="1152" w:left="1152" w:header="0" w:footer="504" w:gutter="0"/>
      <w:pgNumType w:fmt="decimal"/>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roman"/>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pPr>
      <w:r>
        <w:rPr>
          <w:rStyle w:val="28"/>
        </w:rPr>
        <w:footnoteRef/>
      </w:r>
      <w:r>
        <w:t xml:space="preserve"> </w:t>
      </w:r>
      <w:r>
        <w:rPr>
          <w:sz w:val="16"/>
          <w:szCs w:val="16"/>
        </w:rPr>
        <w:t>See paragraph 2.</w:t>
      </w:r>
    </w:p>
  </w:footnote>
  <w:footnote w:id="1">
    <w:p>
      <w:pPr>
        <w:pStyle w:val="10"/>
      </w:pPr>
      <w:r>
        <w:rPr>
          <w:rStyle w:val="28"/>
        </w:rPr>
        <w:footnoteRef/>
      </w:r>
      <w:r>
        <w:t xml:space="preserve"> </w:t>
      </w:r>
      <w:r>
        <w:rPr>
          <w:sz w:val="16"/>
          <w:szCs w:val="16"/>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tabs>
          <w:tab w:val="left" w:pos="567"/>
        </w:tabs>
        <w:ind w:left="567" w:hanging="567"/>
      </w:pPr>
      <w:rPr>
        <w:rFonts w:ascii="Arial" w:hAnsi="Arial"/>
        <w:b w:val="0"/>
        <w:u w:val="none"/>
      </w:rPr>
    </w:lvl>
    <w:lvl w:ilvl="1" w:tentative="0">
      <w:start w:val="1"/>
      <w:numFmt w:val="lowerLetter"/>
      <w:lvlText w:val="(%2)"/>
      <w:lvlJc w:val="left"/>
      <w:pPr>
        <w:tabs>
          <w:tab w:val="left" w:pos="1021"/>
        </w:tabs>
        <w:ind w:left="1021" w:hanging="454"/>
      </w:pPr>
      <w:rPr>
        <w:b w:val="0"/>
        <w:u w:val="none"/>
      </w:rPr>
    </w:lvl>
    <w:lvl w:ilvl="2" w:tentative="0">
      <w:start w:val="1"/>
      <w:numFmt w:val="decimal"/>
      <w:lvlText w:val="%1.%2.%3."/>
      <w:lvlJc w:val="left"/>
      <w:pPr>
        <w:tabs>
          <w:tab w:val="left" w:pos="1418"/>
        </w:tabs>
        <w:ind w:left="1418" w:hanging="698"/>
      </w:pPr>
      <w:rPr>
        <w:b w:val="0"/>
        <w:u w:val="none"/>
      </w:rPr>
    </w:lvl>
    <w:lvl w:ilvl="3" w:tentative="0">
      <w:start w:val="1"/>
      <w:numFmt w:val="decimal"/>
      <w:lvlText w:val="%1.%2.%3.%4."/>
      <w:lvlJc w:val="left"/>
      <w:pPr>
        <w:tabs>
          <w:tab w:val="left" w:pos="2880"/>
        </w:tabs>
        <w:ind w:left="2880" w:hanging="720"/>
      </w:pPr>
      <w:rPr>
        <w:b w:val="0"/>
        <w:u w:val="none"/>
      </w:rPr>
    </w:lvl>
    <w:lvl w:ilvl="4" w:tentative="0">
      <w:start w:val="1"/>
      <w:numFmt w:val="decimal"/>
      <w:lvlText w:val="%1.%2.%3.%4.%5."/>
      <w:lvlJc w:val="left"/>
      <w:pPr>
        <w:tabs>
          <w:tab w:val="left" w:pos="3960"/>
        </w:tabs>
        <w:ind w:left="3960" w:hanging="1080"/>
      </w:pPr>
      <w:rPr>
        <w:b w:val="0"/>
        <w:u w:val="none"/>
      </w:rPr>
    </w:lvl>
    <w:lvl w:ilvl="5" w:tentative="0">
      <w:start w:val="1"/>
      <w:numFmt w:val="decimal"/>
      <w:lvlText w:val="%1.%2.%3.%4.%5.%6."/>
      <w:lvlJc w:val="left"/>
      <w:pPr>
        <w:tabs>
          <w:tab w:val="left" w:pos="4680"/>
        </w:tabs>
        <w:ind w:left="4680" w:hanging="1080"/>
      </w:pPr>
      <w:rPr>
        <w:b w:val="0"/>
        <w:u w:val="none"/>
      </w:rPr>
    </w:lvl>
    <w:lvl w:ilvl="6" w:tentative="0">
      <w:start w:val="1"/>
      <w:numFmt w:val="decimal"/>
      <w:lvlText w:val="%1.%2.%3.%4.%5.%6.%7."/>
      <w:lvlJc w:val="left"/>
      <w:pPr>
        <w:tabs>
          <w:tab w:val="left" w:pos="5760"/>
        </w:tabs>
        <w:ind w:left="5760" w:hanging="1440"/>
      </w:pPr>
      <w:rPr>
        <w:b w:val="0"/>
        <w:u w:val="none"/>
      </w:rPr>
    </w:lvl>
    <w:lvl w:ilvl="7" w:tentative="0">
      <w:start w:val="1"/>
      <w:numFmt w:val="decimal"/>
      <w:lvlText w:val="%1.%2.%3.%4.%5.%6.%7.%8."/>
      <w:lvlJc w:val="left"/>
      <w:pPr>
        <w:tabs>
          <w:tab w:val="left" w:pos="6480"/>
        </w:tabs>
        <w:ind w:left="6480" w:hanging="1440"/>
      </w:pPr>
      <w:rPr>
        <w:b w:val="0"/>
        <w:u w:val="none"/>
      </w:rPr>
    </w:lvl>
    <w:lvl w:ilvl="8" w:tentative="0">
      <w:start w:val="1"/>
      <w:numFmt w:val="decimal"/>
      <w:lvlText w:val="%1.%2.%3.%4.%5.%6.%7.%8.%9."/>
      <w:lvlJc w:val="left"/>
      <w:pPr>
        <w:tabs>
          <w:tab w:val="left" w:pos="7560"/>
        </w:tabs>
        <w:ind w:left="7560" w:hanging="1800"/>
      </w:pPr>
      <w:rPr>
        <w:b w:val="0"/>
        <w:u w:val="none"/>
      </w:rPr>
    </w:lvl>
  </w:abstractNum>
  <w:abstractNum w:abstractNumId="1">
    <w:nsid w:val="0053208E"/>
    <w:multiLevelType w:val="multilevel"/>
    <w:tmpl w:val="0053208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
    <w:nsid w:val="59ADCABA"/>
    <w:multiLevelType w:val="multilevel"/>
    <w:tmpl w:val="59ADCABA"/>
    <w:lvl w:ilvl="0" w:tentative="0">
      <w:start w:val="1"/>
      <w:numFmt w:val="decimal"/>
      <w:lvlText w:val="%1."/>
      <w:lvlJc w:val="left"/>
      <w:pPr>
        <w:ind w:left="810" w:hanging="45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4BC0B71"/>
    <w:rsid w:val="506B5D09"/>
    <w:rsid w:val="7939606F"/>
  </w:rsids>
  <m:mathPr>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nhideWhenUsed="0" w:uiPriority="9" w:semiHidden="0" w:name="heading 5"/>
    <w:lsdException w:qFormat="1" w:uiPriority="0" w:name="heading 6"/>
    <w:lsdException w:qFormat="1" w:unhideWhenUsed="0" w:uiPriority="9"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2">
    <w:name w:val="heading 1"/>
    <w:basedOn w:val="1"/>
    <w:next w:val="1"/>
    <w:link w:val="18"/>
    <w:qFormat/>
    <w:uiPriority w:val="9"/>
    <w:pPr>
      <w:keepNext/>
      <w:outlineLvl w:val="0"/>
    </w:pPr>
    <w:rPr>
      <w:rFonts w:ascii="Arial" w:hAnsi="Arial"/>
      <w:b/>
      <w:szCs w:val="20"/>
      <w:u w:val="single"/>
    </w:rPr>
  </w:style>
  <w:style w:type="paragraph" w:styleId="3">
    <w:name w:val="heading 3"/>
    <w:basedOn w:val="1"/>
    <w:next w:val="1"/>
    <w:link w:val="19"/>
    <w:qFormat/>
    <w:uiPriority w:val="9"/>
    <w:pPr>
      <w:keepNext/>
      <w:spacing w:before="240" w:after="60"/>
      <w:outlineLvl w:val="2"/>
    </w:pPr>
    <w:rPr>
      <w:rFonts w:ascii="Arial" w:hAnsi="Arial" w:cs="Arial"/>
      <w:b/>
      <w:bCs/>
      <w:sz w:val="26"/>
      <w:szCs w:val="26"/>
    </w:rPr>
  </w:style>
  <w:style w:type="paragraph" w:styleId="4">
    <w:name w:val="heading 5"/>
    <w:basedOn w:val="1"/>
    <w:next w:val="1"/>
    <w:link w:val="20"/>
    <w:qFormat/>
    <w:uiPriority w:val="9"/>
    <w:pPr>
      <w:spacing w:before="240" w:after="60"/>
      <w:outlineLvl w:val="4"/>
    </w:pPr>
    <w:rPr>
      <w:b/>
      <w:bCs/>
      <w:i/>
      <w:iCs/>
      <w:sz w:val="26"/>
      <w:szCs w:val="26"/>
    </w:rPr>
  </w:style>
  <w:style w:type="paragraph" w:styleId="5">
    <w:name w:val="heading 7"/>
    <w:basedOn w:val="1"/>
    <w:next w:val="1"/>
    <w:link w:val="21"/>
    <w:qFormat/>
    <w:uiPriority w:val="9"/>
    <w:pPr>
      <w:keepNext/>
      <w:outlineLvl w:val="6"/>
    </w:pPr>
    <w:rPr>
      <w:rFonts w:ascii="Arial" w:hAnsi="Arial"/>
      <w:b/>
      <w:bCs/>
      <w:szCs w:val="20"/>
    </w:rPr>
  </w:style>
  <w:style w:type="character" w:default="1" w:styleId="14">
    <w:name w:val="Default Paragraph Font"/>
    <w:semiHidden/>
    <w:unhideWhenUsed/>
    <w:qFormat/>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6">
    <w:name w:val="Balloon Text"/>
    <w:basedOn w:val="1"/>
    <w:link w:val="26"/>
    <w:qFormat/>
    <w:uiPriority w:val="99"/>
    <w:rPr>
      <w:rFonts w:ascii="Tahoma" w:hAnsi="Tahoma" w:cs="Tahoma"/>
      <w:sz w:val="16"/>
      <w:szCs w:val="16"/>
    </w:rPr>
  </w:style>
  <w:style w:type="paragraph" w:styleId="7">
    <w:name w:val="Body Text"/>
    <w:basedOn w:val="1"/>
    <w:link w:val="24"/>
    <w:qFormat/>
    <w:uiPriority w:val="99"/>
    <w:pPr>
      <w:jc w:val="both"/>
    </w:pPr>
    <w:rPr>
      <w:rFonts w:ascii="Arial" w:hAnsi="Arial"/>
      <w:szCs w:val="20"/>
    </w:rPr>
  </w:style>
  <w:style w:type="paragraph" w:styleId="8">
    <w:name w:val="caption"/>
    <w:basedOn w:val="1"/>
    <w:next w:val="1"/>
    <w:qFormat/>
    <w:uiPriority w:val="0"/>
    <w:pPr>
      <w:suppressLineNumbers/>
      <w:spacing w:before="120" w:after="120"/>
    </w:pPr>
    <w:rPr>
      <w:rFonts w:cs="Arial"/>
      <w:i/>
      <w:iCs/>
      <w:sz w:val="24"/>
      <w:szCs w:val="24"/>
    </w:rPr>
  </w:style>
  <w:style w:type="paragraph" w:styleId="9">
    <w:name w:val="footer"/>
    <w:basedOn w:val="1"/>
    <w:link w:val="23"/>
    <w:qFormat/>
    <w:uiPriority w:val="99"/>
    <w:pPr>
      <w:tabs>
        <w:tab w:val="center" w:pos="4153"/>
        <w:tab w:val="right" w:pos="8306"/>
      </w:tabs>
    </w:pPr>
  </w:style>
  <w:style w:type="paragraph" w:styleId="10">
    <w:name w:val="footnote text"/>
    <w:basedOn w:val="1"/>
    <w:link w:val="30"/>
    <w:unhideWhenUsed/>
    <w:qFormat/>
    <w:uiPriority w:val="99"/>
    <w:rPr>
      <w:rFonts w:ascii="Calibri" w:hAnsi="Calibri" w:eastAsia="Calibri"/>
      <w:sz w:val="20"/>
      <w:szCs w:val="20"/>
    </w:rPr>
  </w:style>
  <w:style w:type="paragraph" w:styleId="11">
    <w:name w:val="header"/>
    <w:basedOn w:val="1"/>
    <w:link w:val="22"/>
    <w:qFormat/>
    <w:uiPriority w:val="99"/>
    <w:pPr>
      <w:tabs>
        <w:tab w:val="center" w:pos="4153"/>
        <w:tab w:val="right" w:pos="8306"/>
      </w:tabs>
    </w:pPr>
  </w:style>
  <w:style w:type="paragraph" w:styleId="12">
    <w:name w:val="List"/>
    <w:basedOn w:val="7"/>
    <w:qFormat/>
    <w:uiPriority w:val="0"/>
    <w:rPr>
      <w:rFonts w:cs="Arial"/>
    </w:rPr>
  </w:style>
  <w:style w:type="paragraph" w:styleId="13">
    <w:name w:val="Title"/>
    <w:basedOn w:val="1"/>
    <w:link w:val="25"/>
    <w:qFormat/>
    <w:uiPriority w:val="10"/>
    <w:pPr>
      <w:jc w:val="center"/>
    </w:pPr>
    <w:rPr>
      <w:rFonts w:ascii="Arial" w:hAnsi="Arial"/>
      <w:outline/>
      <w:color w:val="000000"/>
      <w:sz w:val="40"/>
      <w:szCs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styleId="15">
    <w:name w:val="Strong"/>
    <w:qFormat/>
    <w:uiPriority w:val="22"/>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Heading 1 Char"/>
    <w:basedOn w:val="14"/>
    <w:link w:val="2"/>
    <w:qFormat/>
    <w:uiPriority w:val="9"/>
    <w:rPr>
      <w:rFonts w:ascii="Cambria" w:hAnsi="Cambria" w:eastAsia="Times New Roman" w:cs="Times New Roman"/>
      <w:b/>
      <w:bCs/>
      <w:kern w:val="2"/>
      <w:sz w:val="32"/>
      <w:szCs w:val="32"/>
      <w:lang w:val="en-US" w:eastAsia="en-US"/>
    </w:rPr>
  </w:style>
  <w:style w:type="character" w:customStyle="1" w:styleId="19">
    <w:name w:val="Heading 3 Char"/>
    <w:basedOn w:val="14"/>
    <w:link w:val="3"/>
    <w:semiHidden/>
    <w:qFormat/>
    <w:uiPriority w:val="9"/>
    <w:rPr>
      <w:rFonts w:ascii="Cambria" w:hAnsi="Cambria" w:eastAsia="Times New Roman" w:cs="Times New Roman"/>
      <w:b/>
      <w:bCs/>
      <w:sz w:val="26"/>
      <w:szCs w:val="26"/>
      <w:lang w:val="en-US" w:eastAsia="en-US"/>
    </w:rPr>
  </w:style>
  <w:style w:type="character" w:customStyle="1" w:styleId="20">
    <w:name w:val="Heading 5 Char"/>
    <w:basedOn w:val="14"/>
    <w:link w:val="4"/>
    <w:semiHidden/>
    <w:qFormat/>
    <w:uiPriority w:val="9"/>
    <w:rPr>
      <w:rFonts w:ascii="Calibri" w:hAnsi="Calibri" w:eastAsia="Times New Roman" w:cs="Times New Roman"/>
      <w:b/>
      <w:bCs/>
      <w:i/>
      <w:iCs/>
      <w:sz w:val="26"/>
      <w:szCs w:val="26"/>
      <w:lang w:val="en-US" w:eastAsia="en-US"/>
    </w:rPr>
  </w:style>
  <w:style w:type="character" w:customStyle="1" w:styleId="21">
    <w:name w:val="Heading 7 Char"/>
    <w:basedOn w:val="14"/>
    <w:link w:val="5"/>
    <w:semiHidden/>
    <w:qFormat/>
    <w:uiPriority w:val="9"/>
    <w:rPr>
      <w:rFonts w:ascii="Calibri" w:hAnsi="Calibri" w:eastAsia="Times New Roman" w:cs="Times New Roman"/>
      <w:sz w:val="24"/>
      <w:szCs w:val="24"/>
      <w:lang w:val="en-US" w:eastAsia="en-US"/>
    </w:rPr>
  </w:style>
  <w:style w:type="character" w:customStyle="1" w:styleId="22">
    <w:name w:val="Header Char"/>
    <w:basedOn w:val="14"/>
    <w:link w:val="11"/>
    <w:qFormat/>
    <w:uiPriority w:val="99"/>
    <w:rPr>
      <w:sz w:val="24"/>
      <w:szCs w:val="24"/>
      <w:lang w:val="en-US" w:eastAsia="en-US"/>
    </w:rPr>
  </w:style>
  <w:style w:type="character" w:customStyle="1" w:styleId="23">
    <w:name w:val="Footer Char"/>
    <w:basedOn w:val="14"/>
    <w:link w:val="9"/>
    <w:qFormat/>
    <w:uiPriority w:val="99"/>
    <w:rPr>
      <w:sz w:val="24"/>
      <w:szCs w:val="24"/>
      <w:lang w:val="en-US" w:eastAsia="en-US"/>
    </w:rPr>
  </w:style>
  <w:style w:type="character" w:customStyle="1" w:styleId="24">
    <w:name w:val="Body Text Char"/>
    <w:basedOn w:val="14"/>
    <w:link w:val="7"/>
    <w:semiHidden/>
    <w:qFormat/>
    <w:uiPriority w:val="99"/>
    <w:rPr>
      <w:sz w:val="24"/>
      <w:szCs w:val="24"/>
      <w:lang w:val="en-US" w:eastAsia="en-US"/>
    </w:rPr>
  </w:style>
  <w:style w:type="character" w:customStyle="1" w:styleId="25">
    <w:name w:val="Title Char"/>
    <w:basedOn w:val="14"/>
    <w:link w:val="13"/>
    <w:qFormat/>
    <w:uiPriority w:val="10"/>
    <w:rPr>
      <w:rFonts w:ascii="Cambria" w:hAnsi="Cambria" w:eastAsia="Times New Roman" w:cs="Times New Roman"/>
      <w:b/>
      <w:bCs/>
      <w:kern w:val="2"/>
      <w:sz w:val="32"/>
      <w:szCs w:val="32"/>
      <w:lang w:val="en-US" w:eastAsia="en-US"/>
    </w:rPr>
  </w:style>
  <w:style w:type="character" w:customStyle="1" w:styleId="26">
    <w:name w:val="Balloon Text Char"/>
    <w:basedOn w:val="14"/>
    <w:link w:val="6"/>
    <w:qFormat/>
    <w:uiPriority w:val="99"/>
    <w:rPr>
      <w:rFonts w:ascii="Tahoma" w:hAnsi="Tahoma" w:cs="Tahoma"/>
      <w:sz w:val="16"/>
      <w:szCs w:val="16"/>
      <w:lang w:val="en-US" w:eastAsia="en-US"/>
    </w:rPr>
  </w:style>
  <w:style w:type="character" w:customStyle="1" w:styleId="27">
    <w:name w:val="Internet Link"/>
    <w:unhideWhenUsed/>
    <w:qFormat/>
    <w:uiPriority w:val="0"/>
    <w:rPr>
      <w:color w:val="0000FF"/>
      <w:u w:val="single"/>
    </w:rPr>
  </w:style>
  <w:style w:type="character" w:customStyle="1" w:styleId="28">
    <w:name w:val="Footnote Characters"/>
    <w:qFormat/>
    <w:uiPriority w:val="0"/>
    <w:rPr>
      <w:vertAlign w:val="superscript"/>
    </w:rPr>
  </w:style>
  <w:style w:type="character" w:customStyle="1" w:styleId="29">
    <w:name w:val="Footnote Anchor"/>
    <w:qFormat/>
    <w:uiPriority w:val="0"/>
    <w:rPr>
      <w:vertAlign w:val="superscript"/>
    </w:rPr>
  </w:style>
  <w:style w:type="character" w:customStyle="1" w:styleId="30">
    <w:name w:val="Footnote Text Char"/>
    <w:basedOn w:val="14"/>
    <w:link w:val="10"/>
    <w:qFormat/>
    <w:uiPriority w:val="99"/>
    <w:rPr>
      <w:rFonts w:ascii="Calibri" w:hAnsi="Calibri" w:eastAsia="Calibri"/>
      <w:lang w:val="en-US" w:eastAsia="en-US"/>
    </w:rPr>
  </w:style>
  <w:style w:type="character" w:customStyle="1" w:styleId="31">
    <w:name w:val="ListLabel 1"/>
    <w:qFormat/>
    <w:uiPriority w:val="0"/>
    <w:rPr>
      <w:b/>
      <w:i/>
      <w:sz w:val="22"/>
      <w:szCs w:val="22"/>
      <w:u w:val="none"/>
    </w:rPr>
  </w:style>
  <w:style w:type="character" w:customStyle="1" w:styleId="32">
    <w:name w:val="ListLabel 2"/>
    <w:qFormat/>
    <w:uiPriority w:val="0"/>
    <w:rPr>
      <w:u w:val="none"/>
    </w:rPr>
  </w:style>
  <w:style w:type="character" w:customStyle="1" w:styleId="33">
    <w:name w:val="ListLabel 3"/>
    <w:qFormat/>
    <w:uiPriority w:val="0"/>
    <w:rPr>
      <w:u w:val="none"/>
    </w:rPr>
  </w:style>
  <w:style w:type="character" w:customStyle="1" w:styleId="34">
    <w:name w:val="ListLabel 4"/>
    <w:qFormat/>
    <w:uiPriority w:val="0"/>
    <w:rPr>
      <w:u w:val="none"/>
    </w:rPr>
  </w:style>
  <w:style w:type="character" w:customStyle="1" w:styleId="35">
    <w:name w:val="ListLabel 5"/>
    <w:qFormat/>
    <w:uiPriority w:val="0"/>
    <w:rPr>
      <w:u w:val="none"/>
    </w:rPr>
  </w:style>
  <w:style w:type="character" w:customStyle="1" w:styleId="36">
    <w:name w:val="ListLabel 6"/>
    <w:qFormat/>
    <w:uiPriority w:val="0"/>
    <w:rPr>
      <w:u w:val="none"/>
    </w:rPr>
  </w:style>
  <w:style w:type="character" w:customStyle="1" w:styleId="37">
    <w:name w:val="ListLabel 7"/>
    <w:qFormat/>
    <w:uiPriority w:val="0"/>
    <w:rPr>
      <w:u w:val="none"/>
    </w:rPr>
  </w:style>
  <w:style w:type="character" w:customStyle="1" w:styleId="38">
    <w:name w:val="ListLabel 8"/>
    <w:qFormat/>
    <w:uiPriority w:val="0"/>
    <w:rPr>
      <w:u w:val="none"/>
    </w:rPr>
  </w:style>
  <w:style w:type="character" w:customStyle="1" w:styleId="39">
    <w:name w:val="ListLabel 9"/>
    <w:qFormat/>
    <w:uiPriority w:val="0"/>
    <w:rPr>
      <w:u w:val="none"/>
    </w:rPr>
  </w:style>
  <w:style w:type="character" w:customStyle="1" w:styleId="40">
    <w:name w:val="ListLabel 10"/>
    <w:qFormat/>
    <w:uiPriority w:val="0"/>
    <w:rPr>
      <w:u w:val="none"/>
    </w:rPr>
  </w:style>
  <w:style w:type="character" w:customStyle="1" w:styleId="41">
    <w:name w:val="ListLabel 11"/>
    <w:qFormat/>
    <w:uiPriority w:val="0"/>
    <w:rPr>
      <w:u w:val="none"/>
    </w:rPr>
  </w:style>
  <w:style w:type="character" w:customStyle="1" w:styleId="42">
    <w:name w:val="ListLabel 12"/>
    <w:qFormat/>
    <w:uiPriority w:val="0"/>
    <w:rPr>
      <w:u w:val="none"/>
    </w:rPr>
  </w:style>
  <w:style w:type="character" w:customStyle="1" w:styleId="43">
    <w:name w:val="ListLabel 13"/>
    <w:qFormat/>
    <w:uiPriority w:val="0"/>
    <w:rPr>
      <w:u w:val="none"/>
    </w:rPr>
  </w:style>
  <w:style w:type="character" w:customStyle="1" w:styleId="44">
    <w:name w:val="ListLabel 14"/>
    <w:qFormat/>
    <w:uiPriority w:val="0"/>
    <w:rPr>
      <w:u w:val="none"/>
    </w:rPr>
  </w:style>
  <w:style w:type="character" w:customStyle="1" w:styleId="45">
    <w:name w:val="ListLabel 15"/>
    <w:qFormat/>
    <w:uiPriority w:val="0"/>
    <w:rPr>
      <w:u w:val="none"/>
    </w:rPr>
  </w:style>
  <w:style w:type="character" w:customStyle="1" w:styleId="46">
    <w:name w:val="ListLabel 16"/>
    <w:qFormat/>
    <w:uiPriority w:val="0"/>
    <w:rPr>
      <w:u w:val="none"/>
    </w:rPr>
  </w:style>
  <w:style w:type="character" w:customStyle="1" w:styleId="47">
    <w:name w:val="ListLabel 17"/>
    <w:qFormat/>
    <w:uiPriority w:val="0"/>
    <w:rPr>
      <w:u w:val="none"/>
    </w:rPr>
  </w:style>
  <w:style w:type="character" w:customStyle="1" w:styleId="48">
    <w:name w:val="ListLabel 18"/>
    <w:qFormat/>
    <w:uiPriority w:val="0"/>
    <w:rPr>
      <w:u w:val="none"/>
    </w:rPr>
  </w:style>
  <w:style w:type="character" w:customStyle="1" w:styleId="49">
    <w:name w:val="ListLabel 19"/>
    <w:qFormat/>
    <w:uiPriority w:val="0"/>
    <w:rPr>
      <w:u w:val="none"/>
    </w:rPr>
  </w:style>
  <w:style w:type="character" w:customStyle="1" w:styleId="50">
    <w:name w:val="ListLabel 20"/>
    <w:qFormat/>
    <w:uiPriority w:val="0"/>
    <w:rPr>
      <w:u w:val="none"/>
    </w:rPr>
  </w:style>
  <w:style w:type="character" w:customStyle="1" w:styleId="51">
    <w:name w:val="ListLabel 21"/>
    <w:qFormat/>
    <w:uiPriority w:val="0"/>
    <w:rPr>
      <w:u w:val="none"/>
    </w:rPr>
  </w:style>
  <w:style w:type="character" w:customStyle="1" w:styleId="52">
    <w:name w:val="ListLabel 22"/>
    <w:qFormat/>
    <w:uiPriority w:val="0"/>
    <w:rPr>
      <w:u w:val="none"/>
    </w:rPr>
  </w:style>
  <w:style w:type="character" w:customStyle="1" w:styleId="53">
    <w:name w:val="ListLabel 23"/>
    <w:qFormat/>
    <w:uiPriority w:val="0"/>
    <w:rPr>
      <w:u w:val="none"/>
    </w:rPr>
  </w:style>
  <w:style w:type="character" w:customStyle="1" w:styleId="54">
    <w:name w:val="ListLabel 24"/>
    <w:qFormat/>
    <w:uiPriority w:val="0"/>
    <w:rPr>
      <w:u w:val="none"/>
    </w:rPr>
  </w:style>
  <w:style w:type="character" w:customStyle="1" w:styleId="55">
    <w:name w:val="ListLabel 25"/>
    <w:qFormat/>
    <w:uiPriority w:val="0"/>
    <w:rPr>
      <w:u w:val="none"/>
    </w:rPr>
  </w:style>
  <w:style w:type="character" w:customStyle="1" w:styleId="56">
    <w:name w:val="ListLabel 26"/>
    <w:qFormat/>
    <w:uiPriority w:val="0"/>
    <w:rPr>
      <w:rFonts w:ascii="Arial" w:hAnsi="Arial"/>
      <w:u w:val="none"/>
    </w:rPr>
  </w:style>
  <w:style w:type="character" w:customStyle="1" w:styleId="57">
    <w:name w:val="ListLabel 27"/>
    <w:qFormat/>
    <w:uiPriority w:val="0"/>
    <w:rPr>
      <w:u w:val="none"/>
    </w:rPr>
  </w:style>
  <w:style w:type="character" w:customStyle="1" w:styleId="58">
    <w:name w:val="ListLabel 28"/>
    <w:qFormat/>
    <w:uiPriority w:val="0"/>
    <w:rPr>
      <w:u w:val="none"/>
    </w:rPr>
  </w:style>
  <w:style w:type="character" w:customStyle="1" w:styleId="59">
    <w:name w:val="ListLabel 29"/>
    <w:qFormat/>
    <w:uiPriority w:val="0"/>
    <w:rPr>
      <w:u w:val="none"/>
    </w:rPr>
  </w:style>
  <w:style w:type="character" w:customStyle="1" w:styleId="60">
    <w:name w:val="ListLabel 30"/>
    <w:qFormat/>
    <w:uiPriority w:val="0"/>
    <w:rPr>
      <w:u w:val="none"/>
    </w:rPr>
  </w:style>
  <w:style w:type="character" w:customStyle="1" w:styleId="61">
    <w:name w:val="ListLabel 31"/>
    <w:qFormat/>
    <w:uiPriority w:val="0"/>
    <w:rPr>
      <w:u w:val="none"/>
    </w:rPr>
  </w:style>
  <w:style w:type="character" w:customStyle="1" w:styleId="62">
    <w:name w:val="ListLabel 32"/>
    <w:qFormat/>
    <w:uiPriority w:val="0"/>
    <w:rPr>
      <w:u w:val="none"/>
    </w:rPr>
  </w:style>
  <w:style w:type="character" w:customStyle="1" w:styleId="63">
    <w:name w:val="ListLabel 33"/>
    <w:qFormat/>
    <w:uiPriority w:val="0"/>
    <w:rPr>
      <w:u w:val="none"/>
    </w:rPr>
  </w:style>
  <w:style w:type="character" w:customStyle="1" w:styleId="64">
    <w:name w:val="ListLabel 34"/>
    <w:qFormat/>
    <w:uiPriority w:val="0"/>
    <w:rPr>
      <w:u w:val="none"/>
    </w:rPr>
  </w:style>
  <w:style w:type="character" w:customStyle="1" w:styleId="65">
    <w:name w:val="ListLabel 35"/>
    <w:qFormat/>
    <w:uiPriority w:val="0"/>
    <w:rPr>
      <w:rFonts w:cs="Courier New"/>
    </w:rPr>
  </w:style>
  <w:style w:type="character" w:customStyle="1" w:styleId="66">
    <w:name w:val="ListLabel 36"/>
    <w:qFormat/>
    <w:uiPriority w:val="0"/>
    <w:rPr>
      <w:rFonts w:cs="Courier New"/>
    </w:rPr>
  </w:style>
  <w:style w:type="character" w:customStyle="1" w:styleId="67">
    <w:name w:val="ListLabel 37"/>
    <w:qFormat/>
    <w:uiPriority w:val="0"/>
    <w:rPr>
      <w:rFonts w:cs="Courier New"/>
    </w:rPr>
  </w:style>
  <w:style w:type="character" w:customStyle="1" w:styleId="68">
    <w:name w:val="ListLabel 38"/>
    <w:qFormat/>
    <w:uiPriority w:val="0"/>
    <w:rPr>
      <w:rFonts w:cs="Courier New"/>
    </w:rPr>
  </w:style>
  <w:style w:type="character" w:customStyle="1" w:styleId="69">
    <w:name w:val="ListLabel 39"/>
    <w:qFormat/>
    <w:uiPriority w:val="0"/>
    <w:rPr>
      <w:rFonts w:cs="Courier New"/>
    </w:rPr>
  </w:style>
  <w:style w:type="character" w:customStyle="1" w:styleId="70">
    <w:name w:val="ListLabel 40"/>
    <w:qFormat/>
    <w:uiPriority w:val="0"/>
    <w:rPr>
      <w:rFonts w:cs="Courier New"/>
    </w:rPr>
  </w:style>
  <w:style w:type="character" w:customStyle="1" w:styleId="71">
    <w:name w:val="Endnote Anchor"/>
    <w:qFormat/>
    <w:uiPriority w:val="0"/>
    <w:rPr>
      <w:vertAlign w:val="superscript"/>
    </w:rPr>
  </w:style>
  <w:style w:type="character" w:customStyle="1" w:styleId="72">
    <w:name w:val="Endnote Characters"/>
    <w:qFormat/>
    <w:uiPriority w:val="0"/>
  </w:style>
  <w:style w:type="paragraph" w:customStyle="1" w:styleId="73">
    <w:name w:val="Heading"/>
    <w:basedOn w:val="1"/>
    <w:next w:val="7"/>
    <w:qFormat/>
    <w:uiPriority w:val="0"/>
    <w:pPr>
      <w:keepNext/>
      <w:spacing w:before="240" w:after="120"/>
    </w:pPr>
    <w:rPr>
      <w:rFonts w:ascii="Liberation Sans" w:hAnsi="Liberation Sans" w:eastAsia="Microsoft YaHei" w:cs="Arial"/>
      <w:sz w:val="28"/>
      <w:szCs w:val="28"/>
    </w:rPr>
  </w:style>
  <w:style w:type="paragraph" w:customStyle="1" w:styleId="74">
    <w:name w:val="Index"/>
    <w:basedOn w:val="1"/>
    <w:qFormat/>
    <w:uiPriority w:val="0"/>
    <w:pPr>
      <w:suppressLineNumbers/>
    </w:pPr>
    <w:rPr>
      <w:rFonts w:cs="Arial"/>
    </w:rPr>
  </w:style>
  <w:style w:type="paragraph" w:customStyle="1" w:styleId="75">
    <w:name w:val="App Form Title"/>
    <w:basedOn w:val="1"/>
    <w:qFormat/>
    <w:uiPriority w:val="0"/>
    <w:pPr>
      <w:spacing w:before="360" w:after="0" w:line="288" w:lineRule="auto"/>
      <w:jc w:val="center"/>
    </w:pPr>
    <w:rPr>
      <w:rFonts w:ascii="Arial" w:hAnsi="Arial" w:eastAsia="Calibri" w:cs="Arial"/>
      <w:b/>
      <w:sz w:val="28"/>
      <w:szCs w:val="28"/>
    </w:rPr>
  </w:style>
  <w:style w:type="paragraph" w:customStyle="1" w:styleId="76">
    <w:name w:val="App Form Comment"/>
    <w:basedOn w:val="1"/>
    <w:qFormat/>
    <w:uiPriority w:val="0"/>
    <w:pPr>
      <w:spacing w:before="0" w:after="200" w:line="288" w:lineRule="auto"/>
      <w:jc w:val="center"/>
    </w:pPr>
    <w:rPr>
      <w:rFonts w:ascii="Arial" w:hAnsi="Arial"/>
      <w:i/>
      <w:iCs/>
      <w:sz w:val="20"/>
      <w:szCs w:val="20"/>
    </w:rPr>
  </w:style>
  <w:style w:type="paragraph" w:customStyle="1" w:styleId="77">
    <w:name w:val="App Form Strong"/>
    <w:basedOn w:val="1"/>
    <w:qFormat/>
    <w:uiPriority w:val="0"/>
    <w:pPr>
      <w:spacing w:before="600" w:after="0" w:line="288" w:lineRule="auto"/>
      <w:jc w:val="both"/>
    </w:pPr>
    <w:rPr>
      <w:rFonts w:ascii="Arial" w:hAnsi="Arial" w:eastAsia="Calibri" w:cs="Arial"/>
      <w:caps/>
      <w:sz w:val="22"/>
      <w:szCs w:val="22"/>
    </w:rPr>
  </w:style>
  <w:style w:type="paragraph" w:customStyle="1" w:styleId="78">
    <w:name w:val="App Form Normal"/>
    <w:basedOn w:val="1"/>
    <w:qFormat/>
    <w:uiPriority w:val="0"/>
    <w:pPr>
      <w:keepLines/>
      <w:spacing w:before="120" w:after="360" w:line="288" w:lineRule="auto"/>
    </w:pPr>
    <w:rPr>
      <w:rFonts w:ascii="Arial" w:hAnsi="Arial" w:eastAsia="Calibri" w:cs="Arial"/>
      <w:sz w:val="22"/>
      <w:szCs w:val="22"/>
    </w:rPr>
  </w:style>
  <w:style w:type="paragraph" w:customStyle="1" w:styleId="79">
    <w:name w:val="App Form Heading1"/>
    <w:basedOn w:val="1"/>
    <w:next w:val="78"/>
    <w:qFormat/>
    <w:uiPriority w:val="0"/>
    <w:pPr>
      <w:keepNext/>
      <w:keepLines/>
      <w:spacing w:before="360" w:after="120" w:line="288" w:lineRule="auto"/>
    </w:pPr>
    <w:rPr>
      <w:rFonts w:ascii="Arial" w:hAnsi="Arial" w:eastAsia="Calibri" w:cs="Arial"/>
      <w:b/>
      <w:i/>
      <w:caps/>
      <w:sz w:val="22"/>
      <w:szCs w:val="22"/>
    </w:rPr>
  </w:style>
  <w:style w:type="paragraph" w:customStyle="1" w:styleId="80">
    <w:name w:val="App Form Check Boxes"/>
    <w:basedOn w:val="78"/>
    <w:next w:val="78"/>
    <w:qFormat/>
    <w:uiPriority w:val="0"/>
    <w:pPr>
      <w:spacing w:before="240" w:after="240"/>
    </w:pPr>
  </w:style>
  <w:style w:type="paragraph" w:customStyle="1" w:styleId="81">
    <w:name w:val="App Form Table Fields"/>
    <w:basedOn w:val="78"/>
    <w:qFormat/>
    <w:uiPriority w:val="0"/>
    <w:pPr>
      <w:spacing w:before="120" w:after="120"/>
      <w:contextualSpacing/>
    </w:pPr>
  </w:style>
  <w:style w:type="paragraph" w:styleId="82">
    <w:name w:val="List Paragraph"/>
    <w:basedOn w:val="1"/>
    <w:qFormat/>
    <w:uiPriority w:val="34"/>
    <w:pPr>
      <w:spacing w:before="0" w:after="200" w:line="276" w:lineRule="auto"/>
      <w:ind w:left="720" w:firstLine="0"/>
      <w:contextualSpacing/>
    </w:pPr>
    <w:rPr>
      <w:rFonts w:ascii="Calibri" w:hAnsi="Calibri" w:eastAsia="Calibri"/>
      <w:sz w:val="22"/>
      <w:szCs w:val="22"/>
    </w:rPr>
  </w:style>
  <w:style w:type="paragraph" w:customStyle="1" w:styleId="83">
    <w:name w:val="App Form Notes"/>
    <w:basedOn w:val="1"/>
    <w:qFormat/>
    <w:uiPriority w:val="0"/>
    <w:pPr>
      <w:keepLines/>
      <w:spacing w:before="360" w:after="0" w:line="288" w:lineRule="auto"/>
      <w:jc w:val="both"/>
    </w:pPr>
    <w:rPr>
      <w:rFonts w:ascii="Arial" w:hAnsi="Arial" w:eastAsia="Calibri" w:cs="Arial"/>
      <w:sz w:val="22"/>
      <w:szCs w:val="22"/>
    </w:rPr>
  </w:style>
  <w:style w:type="paragraph" w:customStyle="1" w:styleId="84">
    <w:name w:val="App Form Details"/>
    <w:basedOn w:val="83"/>
    <w:qFormat/>
    <w:uiPriority w:val="0"/>
  </w:style>
  <w:style w:type="paragraph" w:customStyle="1" w:styleId="85">
    <w:name w:val="Frame Contents"/>
    <w:basedOn w:val="1"/>
    <w:qFormat/>
    <w:uiPriority w:val="0"/>
  </w:style>
  <w:style w:type="paragraph" w:customStyle="1" w:styleId="86">
    <w:name w:val="Table Contents"/>
    <w:basedOn w:val="1"/>
    <w:qFormat/>
    <w:uiPriority w:val="0"/>
    <w:pPr>
      <w:suppressLineNumbers/>
    </w:pPr>
  </w:style>
  <w:style w:type="paragraph" w:customStyle="1" w:styleId="87">
    <w:name w:val="Table Heading"/>
    <w:basedOn w:val="86"/>
    <w:qFormat/>
    <w:uiPriority w:val="0"/>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1534E-6449-4FAC-86A5-D06575D41C92}">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2488</Words>
  <Characters>12499</Characters>
  <Paragraphs>288</Paragraphs>
  <TotalTime>23</TotalTime>
  <ScaleCrop>false</ScaleCrop>
  <LinksUpToDate>false</LinksUpToDate>
  <CharactersWithSpaces>15403</CharactersWithSpaces>
  <Application>WPS Office_11.2.0.8970_F1E327BC-269C-435d-A152-05C5408002CA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2018-11-30T17:09:00Z</dcterms:created>
  <dc:creator>RM004</dc:creator>
  <cp:lastModifiedBy>jfenn</cp:lastModifiedBy>
  <cp:lastPrinted>2016-01-07T10:02:00Z</cp:lastPrinted>
  <dcterms:modified xsi:type="dcterms:W3CDTF">2021-11-17T11:47:41Z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2057-11.2.0.8970</vt:lpwstr>
  </property>
</Properties>
</file>